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C2A2" w14:textId="77777777" w:rsidR="006F6CF7" w:rsidRPr="00DF21A3" w:rsidRDefault="00F65D0B" w:rsidP="00DF21A3">
      <w:pPr>
        <w:jc w:val="center"/>
        <w:rPr>
          <w:rFonts w:eastAsiaTheme="minorHAnsi"/>
          <w:i/>
          <w:sz w:val="24"/>
          <w:szCs w:val="24"/>
          <w:lang w:eastAsia="en-US"/>
        </w:rPr>
      </w:pPr>
      <w:bookmarkStart w:id="0" w:name="_GoBack"/>
      <w:bookmarkEnd w:id="0"/>
      <w:r w:rsidRPr="00DF21A3">
        <w:rPr>
          <w:i/>
          <w:sz w:val="24"/>
          <w:szCs w:val="24"/>
        </w:rPr>
        <w:t xml:space="preserve">Tabela uwag do projektu </w:t>
      </w:r>
      <w:r w:rsidR="006F6CF7" w:rsidRPr="00DF21A3">
        <w:rPr>
          <w:rFonts w:eastAsiaTheme="minorHAnsi"/>
          <w:i/>
          <w:sz w:val="24"/>
          <w:szCs w:val="24"/>
          <w:lang w:eastAsia="en-US"/>
        </w:rPr>
        <w:t>rozporządzenia MZ w sprawie ramowych procedur przyjmowania, obsługi zgłoszeń alarmowych o zdarzeniach oraz dysponowania zespołów ratownictwa medycznego przez dyspozytora medycznego.</w:t>
      </w:r>
    </w:p>
    <w:p w14:paraId="75ECA9F9" w14:textId="77777777" w:rsidR="0051319B" w:rsidRPr="00DF21A3" w:rsidRDefault="0051319B">
      <w:pPr>
        <w:rPr>
          <w:i/>
          <w:sz w:val="24"/>
          <w:szCs w:val="24"/>
        </w:rPr>
      </w:pPr>
    </w:p>
    <w:tbl>
      <w:tblPr>
        <w:tblW w:w="49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384"/>
        <w:gridCol w:w="1672"/>
        <w:gridCol w:w="6371"/>
        <w:gridCol w:w="4091"/>
      </w:tblGrid>
      <w:tr w:rsidR="003F61CC" w:rsidRPr="003B193C" w14:paraId="1CDFCF0E" w14:textId="77777777" w:rsidTr="00F65D0B">
        <w:trPr>
          <w:trHeight w:val="700"/>
        </w:trPr>
        <w:tc>
          <w:tcPr>
            <w:tcW w:w="166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1AF98" w14:textId="77777777" w:rsidR="003F61CC" w:rsidRPr="003B193C" w:rsidRDefault="003F61CC" w:rsidP="003F61CC">
            <w:pPr>
              <w:jc w:val="center"/>
              <w:rPr>
                <w:i/>
                <w:color w:val="000000"/>
              </w:rPr>
            </w:pPr>
            <w:r w:rsidRPr="003B193C">
              <w:rPr>
                <w:i/>
                <w:color w:val="000000"/>
              </w:rPr>
              <w:t>Lp.</w:t>
            </w:r>
          </w:p>
        </w:tc>
        <w:tc>
          <w:tcPr>
            <w:tcW w:w="49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10B1" w14:textId="77777777" w:rsidR="003F61CC" w:rsidRPr="003B193C" w:rsidRDefault="00001C5B" w:rsidP="00001C5B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Przepis</w:t>
            </w:r>
          </w:p>
        </w:tc>
        <w:tc>
          <w:tcPr>
            <w:tcW w:w="59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F3229" w14:textId="77777777" w:rsidR="003F61CC" w:rsidRPr="003B193C" w:rsidRDefault="00997FD3" w:rsidP="00001C5B">
            <w:pPr>
              <w:pStyle w:val="Nagwek4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Podmiot </w:t>
            </w:r>
            <w:r w:rsidR="00F65D0B" w:rsidRPr="00F65D0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zgłaszający uwagę</w:t>
            </w:r>
          </w:p>
        </w:tc>
        <w:tc>
          <w:tcPr>
            <w:tcW w:w="227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4343" w14:textId="77777777" w:rsidR="003F61CC" w:rsidRPr="003B193C" w:rsidRDefault="003F61CC" w:rsidP="00DE2098">
            <w:pPr>
              <w:pStyle w:val="Nagwek5"/>
              <w:rPr>
                <w:color w:val="000000"/>
                <w:sz w:val="20"/>
              </w:rPr>
            </w:pPr>
            <w:r w:rsidRPr="003B193C">
              <w:rPr>
                <w:color w:val="000000"/>
                <w:sz w:val="20"/>
              </w:rPr>
              <w:t>Treść uwagi</w:t>
            </w:r>
          </w:p>
        </w:tc>
        <w:tc>
          <w:tcPr>
            <w:tcW w:w="14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651831" w14:textId="77777777" w:rsidR="003F61CC" w:rsidRPr="003B193C" w:rsidRDefault="003F61CC">
            <w:pPr>
              <w:jc w:val="center"/>
              <w:rPr>
                <w:bCs/>
                <w:i/>
                <w:iCs/>
                <w:color w:val="000000"/>
              </w:rPr>
            </w:pPr>
          </w:p>
          <w:p w14:paraId="795DC1C6" w14:textId="5108B649" w:rsidR="003F61CC" w:rsidRPr="003B193C" w:rsidRDefault="00F65D0B" w:rsidP="007445CA">
            <w:pPr>
              <w:pStyle w:val="Nagwek1"/>
              <w:rPr>
                <w:b w:val="0"/>
                <w:bCs/>
                <w:i/>
                <w:iCs/>
                <w:color w:val="000000"/>
                <w:sz w:val="20"/>
              </w:rPr>
            </w:pPr>
            <w:r w:rsidRPr="00F65D0B">
              <w:rPr>
                <w:b w:val="0"/>
                <w:bCs/>
                <w:i/>
                <w:iCs/>
                <w:color w:val="000000"/>
                <w:sz w:val="20"/>
              </w:rPr>
              <w:t xml:space="preserve">Stanowisko </w:t>
            </w:r>
            <w:r w:rsidR="007445CA">
              <w:rPr>
                <w:b w:val="0"/>
                <w:bCs/>
                <w:i/>
                <w:iCs/>
                <w:color w:val="000000"/>
                <w:sz w:val="20"/>
              </w:rPr>
              <w:t>MZ</w:t>
            </w:r>
          </w:p>
        </w:tc>
      </w:tr>
      <w:tr w:rsidR="003F61CC" w:rsidRPr="003B193C" w14:paraId="62406857" w14:textId="77777777" w:rsidTr="00F65D0B">
        <w:trPr>
          <w:trHeight w:val="139"/>
        </w:trPr>
        <w:tc>
          <w:tcPr>
            <w:tcW w:w="166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11704F5" w14:textId="77777777" w:rsidR="003F61CC" w:rsidRPr="003B193C" w:rsidRDefault="003F61CC" w:rsidP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FFAB" w14:textId="77777777" w:rsidR="003F61CC" w:rsidRPr="003B193C" w:rsidRDefault="00001C5B" w:rsidP="00001C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E4D10" w14:textId="77777777" w:rsidR="003F61CC" w:rsidRPr="003B193C" w:rsidRDefault="003F61CC" w:rsidP="00001C5B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3</w:t>
            </w:r>
          </w:p>
        </w:tc>
        <w:tc>
          <w:tcPr>
            <w:tcW w:w="2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F4816" w14:textId="77777777"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4</w:t>
            </w:r>
          </w:p>
        </w:tc>
        <w:tc>
          <w:tcPr>
            <w:tcW w:w="1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C2D55C6" w14:textId="77777777" w:rsidR="003F61CC" w:rsidRPr="003B193C" w:rsidRDefault="003F61CC">
            <w:pPr>
              <w:jc w:val="center"/>
              <w:rPr>
                <w:color w:val="000000"/>
              </w:rPr>
            </w:pPr>
            <w:r w:rsidRPr="003B193C">
              <w:rPr>
                <w:color w:val="000000"/>
              </w:rPr>
              <w:t>5</w:t>
            </w:r>
          </w:p>
        </w:tc>
      </w:tr>
    </w:tbl>
    <w:p w14:paraId="0155C14F" w14:textId="77777777" w:rsidR="0059379A" w:rsidRPr="0059379A" w:rsidRDefault="0059379A">
      <w:pPr>
        <w:spacing w:line="276" w:lineRule="auto"/>
        <w:rPr>
          <w:sz w:val="22"/>
          <w:szCs w:val="22"/>
        </w:rPr>
      </w:pPr>
    </w:p>
    <w:sectPr w:rsidR="0059379A" w:rsidRPr="0059379A" w:rsidSect="005131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94A99" w14:textId="77777777" w:rsidR="00967943" w:rsidRDefault="00967943" w:rsidP="00C55E63">
      <w:r>
        <w:separator/>
      </w:r>
    </w:p>
  </w:endnote>
  <w:endnote w:type="continuationSeparator" w:id="0">
    <w:p w14:paraId="730BF6DD" w14:textId="77777777" w:rsidR="00967943" w:rsidRDefault="00967943" w:rsidP="00C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164727"/>
      <w:docPartObj>
        <w:docPartGallery w:val="Page Numbers (Bottom of Page)"/>
        <w:docPartUnique/>
      </w:docPartObj>
    </w:sdtPr>
    <w:sdtEndPr/>
    <w:sdtContent>
      <w:p w14:paraId="17576CA4" w14:textId="77777777" w:rsidR="0085716B" w:rsidRDefault="008571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F818F" w14:textId="77777777" w:rsidR="0085716B" w:rsidRDefault="008571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A197" w14:textId="77777777" w:rsidR="00967943" w:rsidRDefault="00967943" w:rsidP="00C55E63">
      <w:r>
        <w:separator/>
      </w:r>
    </w:p>
  </w:footnote>
  <w:footnote w:type="continuationSeparator" w:id="0">
    <w:p w14:paraId="58F4F3E7" w14:textId="77777777" w:rsidR="00967943" w:rsidRDefault="00967943" w:rsidP="00C5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F"/>
    <w:multiLevelType w:val="multilevel"/>
    <w:tmpl w:val="0000000E"/>
    <w:lvl w:ilvl="0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>
    <w:nsid w:val="04A31D19"/>
    <w:multiLevelType w:val="hybridMultilevel"/>
    <w:tmpl w:val="EA681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16629"/>
    <w:multiLevelType w:val="hybridMultilevel"/>
    <w:tmpl w:val="8C866D28"/>
    <w:lvl w:ilvl="0" w:tplc="AB2A0F7C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0A1796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4B9448B"/>
    <w:multiLevelType w:val="hybridMultilevel"/>
    <w:tmpl w:val="6A4C63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58B"/>
    <w:multiLevelType w:val="hybridMultilevel"/>
    <w:tmpl w:val="4D228CBC"/>
    <w:lvl w:ilvl="0" w:tplc="08A063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31BB"/>
    <w:multiLevelType w:val="hybridMultilevel"/>
    <w:tmpl w:val="D8BE6E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5223B6"/>
    <w:multiLevelType w:val="hybridMultilevel"/>
    <w:tmpl w:val="70223C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923EAB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22680"/>
    <w:multiLevelType w:val="hybridMultilevel"/>
    <w:tmpl w:val="09C0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0F88"/>
    <w:multiLevelType w:val="hybridMultilevel"/>
    <w:tmpl w:val="6A82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D78B2"/>
    <w:multiLevelType w:val="hybridMultilevel"/>
    <w:tmpl w:val="DB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F2727"/>
    <w:multiLevelType w:val="hybridMultilevel"/>
    <w:tmpl w:val="7916DD58"/>
    <w:lvl w:ilvl="0" w:tplc="AE989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2659E"/>
    <w:multiLevelType w:val="singleLevel"/>
    <w:tmpl w:val="B6206F4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8513130"/>
    <w:multiLevelType w:val="hybridMultilevel"/>
    <w:tmpl w:val="CDE671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2BF6111"/>
    <w:multiLevelType w:val="hybridMultilevel"/>
    <w:tmpl w:val="95ECF964"/>
    <w:lvl w:ilvl="0" w:tplc="687859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826C9"/>
    <w:multiLevelType w:val="singleLevel"/>
    <w:tmpl w:val="409C310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D341A2C"/>
    <w:multiLevelType w:val="hybridMultilevel"/>
    <w:tmpl w:val="0FAEF9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0324B8E"/>
    <w:multiLevelType w:val="hybridMultilevel"/>
    <w:tmpl w:val="14149F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B2264"/>
    <w:multiLevelType w:val="hybridMultilevel"/>
    <w:tmpl w:val="26A27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0B55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89C21F2"/>
    <w:multiLevelType w:val="hybridMultilevel"/>
    <w:tmpl w:val="22E4DC3E"/>
    <w:lvl w:ilvl="0" w:tplc="C6A4134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59C54F4"/>
    <w:multiLevelType w:val="hybridMultilevel"/>
    <w:tmpl w:val="9E0A7AF4"/>
    <w:lvl w:ilvl="0" w:tplc="5D10B32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1500C"/>
    <w:multiLevelType w:val="singleLevel"/>
    <w:tmpl w:val="B6206F4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7127D52"/>
    <w:multiLevelType w:val="multilevel"/>
    <w:tmpl w:val="15F0F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1E1C"/>
    <w:multiLevelType w:val="hybridMultilevel"/>
    <w:tmpl w:val="987EA64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A8B2454"/>
    <w:multiLevelType w:val="hybridMultilevel"/>
    <w:tmpl w:val="B5B2EFF2"/>
    <w:lvl w:ilvl="0" w:tplc="28BE8B3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>
    <w:nsid w:val="6AEE6E9A"/>
    <w:multiLevelType w:val="singleLevel"/>
    <w:tmpl w:val="73200E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6B503B0E"/>
    <w:multiLevelType w:val="singleLevel"/>
    <w:tmpl w:val="A37A2ACA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6B905365"/>
    <w:multiLevelType w:val="hybridMultilevel"/>
    <w:tmpl w:val="37BEE4AA"/>
    <w:lvl w:ilvl="0" w:tplc="E6A4D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F3FBB"/>
    <w:multiLevelType w:val="hybridMultilevel"/>
    <w:tmpl w:val="399A1BFA"/>
    <w:lvl w:ilvl="0" w:tplc="C310AE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45238"/>
    <w:multiLevelType w:val="hybridMultilevel"/>
    <w:tmpl w:val="D2EC2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92399"/>
    <w:multiLevelType w:val="hybridMultilevel"/>
    <w:tmpl w:val="B0A8BC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962B7B"/>
    <w:multiLevelType w:val="hybridMultilevel"/>
    <w:tmpl w:val="F26E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5"/>
  </w:num>
  <w:num w:numId="5">
    <w:abstractNumId w:val="23"/>
  </w:num>
  <w:num w:numId="6">
    <w:abstractNumId w:val="8"/>
  </w:num>
  <w:num w:numId="7">
    <w:abstractNumId w:val="33"/>
  </w:num>
  <w:num w:numId="8">
    <w:abstractNumId w:val="12"/>
  </w:num>
  <w:num w:numId="9">
    <w:abstractNumId w:val="31"/>
  </w:num>
  <w:num w:numId="10">
    <w:abstractNumId w:val="3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24"/>
  </w:num>
  <w:num w:numId="13">
    <w:abstractNumId w:val="32"/>
  </w:num>
  <w:num w:numId="14">
    <w:abstractNumId w:val="20"/>
  </w:num>
  <w:num w:numId="15">
    <w:abstractNumId w:val="36"/>
  </w:num>
  <w:num w:numId="16">
    <w:abstractNumId w:val="27"/>
  </w:num>
  <w:num w:numId="17">
    <w:abstractNumId w:val="27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6"/>
  </w:num>
  <w:num w:numId="21">
    <w:abstractNumId w:val="34"/>
  </w:num>
  <w:num w:numId="22">
    <w:abstractNumId w:val="29"/>
  </w:num>
  <w:num w:numId="23">
    <w:abstractNumId w:val="21"/>
  </w:num>
  <w:num w:numId="24">
    <w:abstractNumId w:val="9"/>
  </w:num>
  <w:num w:numId="25">
    <w:abstractNumId w:val="25"/>
  </w:num>
  <w:num w:numId="26">
    <w:abstractNumId w:val="10"/>
  </w:num>
  <w:num w:numId="27">
    <w:abstractNumId w:val="37"/>
  </w:num>
  <w:num w:numId="28">
    <w:abstractNumId w:val="28"/>
  </w:num>
  <w:num w:numId="29">
    <w:abstractNumId w:val="35"/>
  </w:num>
  <w:num w:numId="30">
    <w:abstractNumId w:val="22"/>
  </w:num>
  <w:num w:numId="31">
    <w:abstractNumId w:val="16"/>
  </w:num>
  <w:num w:numId="32">
    <w:abstractNumId w:val="11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0"/>
  </w:num>
  <w:num w:numId="38">
    <w:abstractNumId w:val="13"/>
  </w:num>
  <w:num w:numId="39">
    <w:abstractNumId w:val="14"/>
  </w:num>
  <w:num w:numId="40">
    <w:abstractNumId w:val="1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9B"/>
    <w:rsid w:val="00001C5B"/>
    <w:rsid w:val="0000460C"/>
    <w:rsid w:val="00007622"/>
    <w:rsid w:val="0001179A"/>
    <w:rsid w:val="00013B79"/>
    <w:rsid w:val="0001640F"/>
    <w:rsid w:val="00016B49"/>
    <w:rsid w:val="00017C88"/>
    <w:rsid w:val="00021288"/>
    <w:rsid w:val="00027B1A"/>
    <w:rsid w:val="0003419C"/>
    <w:rsid w:val="00041FCE"/>
    <w:rsid w:val="000454D8"/>
    <w:rsid w:val="00065E23"/>
    <w:rsid w:val="00070508"/>
    <w:rsid w:val="000719BC"/>
    <w:rsid w:val="00072DE6"/>
    <w:rsid w:val="0008147A"/>
    <w:rsid w:val="0008280C"/>
    <w:rsid w:val="00083365"/>
    <w:rsid w:val="00084329"/>
    <w:rsid w:val="00087442"/>
    <w:rsid w:val="00092A0D"/>
    <w:rsid w:val="00093B41"/>
    <w:rsid w:val="00094AEC"/>
    <w:rsid w:val="00094F72"/>
    <w:rsid w:val="000A40BB"/>
    <w:rsid w:val="000B477D"/>
    <w:rsid w:val="000C7EDA"/>
    <w:rsid w:val="000D31DF"/>
    <w:rsid w:val="000D3351"/>
    <w:rsid w:val="000E55B2"/>
    <w:rsid w:val="000F17FA"/>
    <w:rsid w:val="000F3150"/>
    <w:rsid w:val="000F64BD"/>
    <w:rsid w:val="0010414D"/>
    <w:rsid w:val="00117542"/>
    <w:rsid w:val="001227BB"/>
    <w:rsid w:val="00126E90"/>
    <w:rsid w:val="001346D6"/>
    <w:rsid w:val="0013640C"/>
    <w:rsid w:val="00145DBB"/>
    <w:rsid w:val="00151CFF"/>
    <w:rsid w:val="001550DE"/>
    <w:rsid w:val="00162252"/>
    <w:rsid w:val="00164640"/>
    <w:rsid w:val="0017320E"/>
    <w:rsid w:val="00185CA1"/>
    <w:rsid w:val="00195997"/>
    <w:rsid w:val="001B01BD"/>
    <w:rsid w:val="001B0EB6"/>
    <w:rsid w:val="001B3657"/>
    <w:rsid w:val="001B6460"/>
    <w:rsid w:val="001B7C41"/>
    <w:rsid w:val="001C01A8"/>
    <w:rsid w:val="001C20CA"/>
    <w:rsid w:val="001C2771"/>
    <w:rsid w:val="001C4700"/>
    <w:rsid w:val="001C5CA8"/>
    <w:rsid w:val="001D26EF"/>
    <w:rsid w:val="001E3AEC"/>
    <w:rsid w:val="001E4DF8"/>
    <w:rsid w:val="001E613F"/>
    <w:rsid w:val="001F0713"/>
    <w:rsid w:val="001F4F55"/>
    <w:rsid w:val="001F719C"/>
    <w:rsid w:val="00202262"/>
    <w:rsid w:val="00202878"/>
    <w:rsid w:val="002107AF"/>
    <w:rsid w:val="00211E8C"/>
    <w:rsid w:val="002320F8"/>
    <w:rsid w:val="0023477D"/>
    <w:rsid w:val="0025533D"/>
    <w:rsid w:val="0026641D"/>
    <w:rsid w:val="00270009"/>
    <w:rsid w:val="0027061E"/>
    <w:rsid w:val="002729B4"/>
    <w:rsid w:val="00275F76"/>
    <w:rsid w:val="00277696"/>
    <w:rsid w:val="002816DC"/>
    <w:rsid w:val="00294910"/>
    <w:rsid w:val="00296665"/>
    <w:rsid w:val="0029726F"/>
    <w:rsid w:val="002B6EE9"/>
    <w:rsid w:val="002C7AFA"/>
    <w:rsid w:val="002D292B"/>
    <w:rsid w:val="002D49F3"/>
    <w:rsid w:val="002D4CF6"/>
    <w:rsid w:val="002D7362"/>
    <w:rsid w:val="002E60E6"/>
    <w:rsid w:val="002F23DD"/>
    <w:rsid w:val="002F3DB5"/>
    <w:rsid w:val="002F547F"/>
    <w:rsid w:val="003132B4"/>
    <w:rsid w:val="00320078"/>
    <w:rsid w:val="0033538B"/>
    <w:rsid w:val="00340157"/>
    <w:rsid w:val="003445E7"/>
    <w:rsid w:val="00345763"/>
    <w:rsid w:val="00346BD5"/>
    <w:rsid w:val="00351174"/>
    <w:rsid w:val="00356803"/>
    <w:rsid w:val="00364DE2"/>
    <w:rsid w:val="0036730A"/>
    <w:rsid w:val="00374B00"/>
    <w:rsid w:val="00385730"/>
    <w:rsid w:val="0038603B"/>
    <w:rsid w:val="003B193C"/>
    <w:rsid w:val="003B2A29"/>
    <w:rsid w:val="003B4E37"/>
    <w:rsid w:val="003C6DC3"/>
    <w:rsid w:val="003C7587"/>
    <w:rsid w:val="003D20BF"/>
    <w:rsid w:val="003E092C"/>
    <w:rsid w:val="003E32D9"/>
    <w:rsid w:val="003F04C7"/>
    <w:rsid w:val="003F61CC"/>
    <w:rsid w:val="003F6E6D"/>
    <w:rsid w:val="00404F0A"/>
    <w:rsid w:val="0040684F"/>
    <w:rsid w:val="004103CC"/>
    <w:rsid w:val="00417AFA"/>
    <w:rsid w:val="0042046E"/>
    <w:rsid w:val="00424693"/>
    <w:rsid w:val="00444AA2"/>
    <w:rsid w:val="00444D78"/>
    <w:rsid w:val="00451DF2"/>
    <w:rsid w:val="00457014"/>
    <w:rsid w:val="00461DE9"/>
    <w:rsid w:val="0047067B"/>
    <w:rsid w:val="00471BEB"/>
    <w:rsid w:val="00472C4F"/>
    <w:rsid w:val="00474C1C"/>
    <w:rsid w:val="0047686F"/>
    <w:rsid w:val="00482BDB"/>
    <w:rsid w:val="00484996"/>
    <w:rsid w:val="00492252"/>
    <w:rsid w:val="0049309F"/>
    <w:rsid w:val="00493AAF"/>
    <w:rsid w:val="004A3485"/>
    <w:rsid w:val="004B4F4E"/>
    <w:rsid w:val="004C086E"/>
    <w:rsid w:val="004C3E76"/>
    <w:rsid w:val="004C438E"/>
    <w:rsid w:val="004C6A31"/>
    <w:rsid w:val="004D2384"/>
    <w:rsid w:val="004D5B66"/>
    <w:rsid w:val="004E2D8E"/>
    <w:rsid w:val="004E4516"/>
    <w:rsid w:val="004E621A"/>
    <w:rsid w:val="004F0A30"/>
    <w:rsid w:val="004F35A3"/>
    <w:rsid w:val="004F6F4B"/>
    <w:rsid w:val="005022CC"/>
    <w:rsid w:val="00505EC8"/>
    <w:rsid w:val="0051319B"/>
    <w:rsid w:val="00536CA8"/>
    <w:rsid w:val="00540F24"/>
    <w:rsid w:val="005461D5"/>
    <w:rsid w:val="005534FE"/>
    <w:rsid w:val="0055780F"/>
    <w:rsid w:val="005628D1"/>
    <w:rsid w:val="00562E98"/>
    <w:rsid w:val="005637B6"/>
    <w:rsid w:val="0056701B"/>
    <w:rsid w:val="0056799B"/>
    <w:rsid w:val="00570B50"/>
    <w:rsid w:val="00572DC2"/>
    <w:rsid w:val="00581020"/>
    <w:rsid w:val="005852B2"/>
    <w:rsid w:val="00590039"/>
    <w:rsid w:val="005906B3"/>
    <w:rsid w:val="005929B5"/>
    <w:rsid w:val="0059379A"/>
    <w:rsid w:val="005A050D"/>
    <w:rsid w:val="005A38D4"/>
    <w:rsid w:val="005D18D2"/>
    <w:rsid w:val="005E42AC"/>
    <w:rsid w:val="005F5FA1"/>
    <w:rsid w:val="005F6A76"/>
    <w:rsid w:val="005F6EC3"/>
    <w:rsid w:val="00602716"/>
    <w:rsid w:val="00612DB9"/>
    <w:rsid w:val="00613271"/>
    <w:rsid w:val="00620AAD"/>
    <w:rsid w:val="00622613"/>
    <w:rsid w:val="00637A53"/>
    <w:rsid w:val="0064369A"/>
    <w:rsid w:val="00643F88"/>
    <w:rsid w:val="006471B0"/>
    <w:rsid w:val="00650FD8"/>
    <w:rsid w:val="00653A6B"/>
    <w:rsid w:val="00655E31"/>
    <w:rsid w:val="006621E3"/>
    <w:rsid w:val="00672F6D"/>
    <w:rsid w:val="006767E8"/>
    <w:rsid w:val="0067786C"/>
    <w:rsid w:val="006849F0"/>
    <w:rsid w:val="0068553C"/>
    <w:rsid w:val="00691128"/>
    <w:rsid w:val="00691DC1"/>
    <w:rsid w:val="00692E69"/>
    <w:rsid w:val="006931E0"/>
    <w:rsid w:val="006A0EF4"/>
    <w:rsid w:val="006A241F"/>
    <w:rsid w:val="006A7280"/>
    <w:rsid w:val="006C30FE"/>
    <w:rsid w:val="006C5FAB"/>
    <w:rsid w:val="006D4F8C"/>
    <w:rsid w:val="006D7979"/>
    <w:rsid w:val="006E655B"/>
    <w:rsid w:val="006F6CF7"/>
    <w:rsid w:val="00702A7C"/>
    <w:rsid w:val="00713DA1"/>
    <w:rsid w:val="007147FD"/>
    <w:rsid w:val="007176AC"/>
    <w:rsid w:val="00725BFB"/>
    <w:rsid w:val="007346CF"/>
    <w:rsid w:val="007347DB"/>
    <w:rsid w:val="007445CA"/>
    <w:rsid w:val="007535A7"/>
    <w:rsid w:val="00762F12"/>
    <w:rsid w:val="0076514E"/>
    <w:rsid w:val="007652A8"/>
    <w:rsid w:val="00791FAF"/>
    <w:rsid w:val="00795B87"/>
    <w:rsid w:val="007B12E0"/>
    <w:rsid w:val="007B50FB"/>
    <w:rsid w:val="007C0D9D"/>
    <w:rsid w:val="007C64AF"/>
    <w:rsid w:val="007C70CA"/>
    <w:rsid w:val="007D0819"/>
    <w:rsid w:val="007D2120"/>
    <w:rsid w:val="007D3EAA"/>
    <w:rsid w:val="007D6A4A"/>
    <w:rsid w:val="007E3F76"/>
    <w:rsid w:val="007E7248"/>
    <w:rsid w:val="007F2588"/>
    <w:rsid w:val="007F69A1"/>
    <w:rsid w:val="008001B0"/>
    <w:rsid w:val="0080049F"/>
    <w:rsid w:val="00802E62"/>
    <w:rsid w:val="008043FA"/>
    <w:rsid w:val="008044F8"/>
    <w:rsid w:val="0081566D"/>
    <w:rsid w:val="00831E61"/>
    <w:rsid w:val="00835160"/>
    <w:rsid w:val="00836289"/>
    <w:rsid w:val="0084560C"/>
    <w:rsid w:val="00855371"/>
    <w:rsid w:val="0085716B"/>
    <w:rsid w:val="00871FEF"/>
    <w:rsid w:val="008743D5"/>
    <w:rsid w:val="008829A2"/>
    <w:rsid w:val="008843E2"/>
    <w:rsid w:val="00884E98"/>
    <w:rsid w:val="008859BE"/>
    <w:rsid w:val="00891F5C"/>
    <w:rsid w:val="00892EFB"/>
    <w:rsid w:val="008A238A"/>
    <w:rsid w:val="008B1E45"/>
    <w:rsid w:val="008B2553"/>
    <w:rsid w:val="008B605C"/>
    <w:rsid w:val="008B6740"/>
    <w:rsid w:val="008C6ADC"/>
    <w:rsid w:val="008D7259"/>
    <w:rsid w:val="009031BE"/>
    <w:rsid w:val="00917112"/>
    <w:rsid w:val="00940A18"/>
    <w:rsid w:val="009436F6"/>
    <w:rsid w:val="00946BF0"/>
    <w:rsid w:val="0095091C"/>
    <w:rsid w:val="009522D5"/>
    <w:rsid w:val="0096370F"/>
    <w:rsid w:val="0096435F"/>
    <w:rsid w:val="0096450A"/>
    <w:rsid w:val="0096516B"/>
    <w:rsid w:val="00967943"/>
    <w:rsid w:val="009759BF"/>
    <w:rsid w:val="009810E7"/>
    <w:rsid w:val="00982431"/>
    <w:rsid w:val="00982F99"/>
    <w:rsid w:val="00995377"/>
    <w:rsid w:val="00997FD3"/>
    <w:rsid w:val="009A2765"/>
    <w:rsid w:val="009C272B"/>
    <w:rsid w:val="009E13E4"/>
    <w:rsid w:val="009E200B"/>
    <w:rsid w:val="009E2184"/>
    <w:rsid w:val="009E22DB"/>
    <w:rsid w:val="009E3DCF"/>
    <w:rsid w:val="009E5FF0"/>
    <w:rsid w:val="009F3A34"/>
    <w:rsid w:val="009F55F3"/>
    <w:rsid w:val="009F64B4"/>
    <w:rsid w:val="00A0751C"/>
    <w:rsid w:val="00A11705"/>
    <w:rsid w:val="00A1713F"/>
    <w:rsid w:val="00A23657"/>
    <w:rsid w:val="00A406A0"/>
    <w:rsid w:val="00A6167B"/>
    <w:rsid w:val="00A731B1"/>
    <w:rsid w:val="00A73D3A"/>
    <w:rsid w:val="00A742C9"/>
    <w:rsid w:val="00A74E06"/>
    <w:rsid w:val="00A779D1"/>
    <w:rsid w:val="00AA4A63"/>
    <w:rsid w:val="00AC16C5"/>
    <w:rsid w:val="00AD1C1A"/>
    <w:rsid w:val="00AD6C04"/>
    <w:rsid w:val="00AD7A1D"/>
    <w:rsid w:val="00AE57D6"/>
    <w:rsid w:val="00AE60AC"/>
    <w:rsid w:val="00AF0558"/>
    <w:rsid w:val="00AF16A1"/>
    <w:rsid w:val="00AF6515"/>
    <w:rsid w:val="00AF7209"/>
    <w:rsid w:val="00B00918"/>
    <w:rsid w:val="00B11AD0"/>
    <w:rsid w:val="00B14D9E"/>
    <w:rsid w:val="00B1512A"/>
    <w:rsid w:val="00B32DBF"/>
    <w:rsid w:val="00B37E80"/>
    <w:rsid w:val="00B432A7"/>
    <w:rsid w:val="00B45412"/>
    <w:rsid w:val="00B4716D"/>
    <w:rsid w:val="00B519D1"/>
    <w:rsid w:val="00B5232B"/>
    <w:rsid w:val="00B61597"/>
    <w:rsid w:val="00B637BC"/>
    <w:rsid w:val="00B6485E"/>
    <w:rsid w:val="00B76A24"/>
    <w:rsid w:val="00B806B8"/>
    <w:rsid w:val="00B85D0B"/>
    <w:rsid w:val="00B90FD8"/>
    <w:rsid w:val="00B92077"/>
    <w:rsid w:val="00B9792C"/>
    <w:rsid w:val="00BA6969"/>
    <w:rsid w:val="00BB1716"/>
    <w:rsid w:val="00BB4AEE"/>
    <w:rsid w:val="00BB6353"/>
    <w:rsid w:val="00BB6D3F"/>
    <w:rsid w:val="00BD0DEB"/>
    <w:rsid w:val="00BD1553"/>
    <w:rsid w:val="00BD78DA"/>
    <w:rsid w:val="00BE1C5D"/>
    <w:rsid w:val="00BF6FBE"/>
    <w:rsid w:val="00C007FB"/>
    <w:rsid w:val="00C03051"/>
    <w:rsid w:val="00C10D53"/>
    <w:rsid w:val="00C1152C"/>
    <w:rsid w:val="00C12870"/>
    <w:rsid w:val="00C25FD9"/>
    <w:rsid w:val="00C26353"/>
    <w:rsid w:val="00C34735"/>
    <w:rsid w:val="00C44C94"/>
    <w:rsid w:val="00C4718F"/>
    <w:rsid w:val="00C54166"/>
    <w:rsid w:val="00C55E63"/>
    <w:rsid w:val="00C56637"/>
    <w:rsid w:val="00C64D3A"/>
    <w:rsid w:val="00C6663B"/>
    <w:rsid w:val="00C674DE"/>
    <w:rsid w:val="00C76D6C"/>
    <w:rsid w:val="00C821A0"/>
    <w:rsid w:val="00C87004"/>
    <w:rsid w:val="00CB3C34"/>
    <w:rsid w:val="00CC28DC"/>
    <w:rsid w:val="00CC49A3"/>
    <w:rsid w:val="00CD054D"/>
    <w:rsid w:val="00CD0CD0"/>
    <w:rsid w:val="00CD4ACF"/>
    <w:rsid w:val="00CD5483"/>
    <w:rsid w:val="00CE2F22"/>
    <w:rsid w:val="00CE4C6F"/>
    <w:rsid w:val="00CE629F"/>
    <w:rsid w:val="00CF1B99"/>
    <w:rsid w:val="00CF5325"/>
    <w:rsid w:val="00CF757D"/>
    <w:rsid w:val="00D00E10"/>
    <w:rsid w:val="00D03EC9"/>
    <w:rsid w:val="00D1004C"/>
    <w:rsid w:val="00D1393C"/>
    <w:rsid w:val="00D237E1"/>
    <w:rsid w:val="00D2575A"/>
    <w:rsid w:val="00D30AA8"/>
    <w:rsid w:val="00D336BA"/>
    <w:rsid w:val="00D443E7"/>
    <w:rsid w:val="00D47AB3"/>
    <w:rsid w:val="00D5533E"/>
    <w:rsid w:val="00D63D5C"/>
    <w:rsid w:val="00D827CA"/>
    <w:rsid w:val="00D847A3"/>
    <w:rsid w:val="00D866C1"/>
    <w:rsid w:val="00D8709A"/>
    <w:rsid w:val="00D87BFA"/>
    <w:rsid w:val="00D9574E"/>
    <w:rsid w:val="00D973EE"/>
    <w:rsid w:val="00DA20DE"/>
    <w:rsid w:val="00DA2B01"/>
    <w:rsid w:val="00DA5F2D"/>
    <w:rsid w:val="00DB2F02"/>
    <w:rsid w:val="00DB4A7F"/>
    <w:rsid w:val="00DB511D"/>
    <w:rsid w:val="00DB7F4E"/>
    <w:rsid w:val="00DC42DD"/>
    <w:rsid w:val="00DD51C2"/>
    <w:rsid w:val="00DD54BD"/>
    <w:rsid w:val="00DE2098"/>
    <w:rsid w:val="00DE40CE"/>
    <w:rsid w:val="00DF1BC3"/>
    <w:rsid w:val="00DF21A3"/>
    <w:rsid w:val="00DF5C04"/>
    <w:rsid w:val="00DF6952"/>
    <w:rsid w:val="00E042A9"/>
    <w:rsid w:val="00E114BE"/>
    <w:rsid w:val="00E14DB2"/>
    <w:rsid w:val="00E25063"/>
    <w:rsid w:val="00E26519"/>
    <w:rsid w:val="00E274E1"/>
    <w:rsid w:val="00E33609"/>
    <w:rsid w:val="00E4713B"/>
    <w:rsid w:val="00E61469"/>
    <w:rsid w:val="00E82817"/>
    <w:rsid w:val="00E834CB"/>
    <w:rsid w:val="00E84437"/>
    <w:rsid w:val="00E867E8"/>
    <w:rsid w:val="00E911DC"/>
    <w:rsid w:val="00E97608"/>
    <w:rsid w:val="00EA084F"/>
    <w:rsid w:val="00EA40B6"/>
    <w:rsid w:val="00EA5089"/>
    <w:rsid w:val="00EA5B1E"/>
    <w:rsid w:val="00EB3E0E"/>
    <w:rsid w:val="00EB5CEB"/>
    <w:rsid w:val="00EC5AB8"/>
    <w:rsid w:val="00EC77B3"/>
    <w:rsid w:val="00ED1A3A"/>
    <w:rsid w:val="00EE7613"/>
    <w:rsid w:val="00EF273D"/>
    <w:rsid w:val="00EF2799"/>
    <w:rsid w:val="00F01B78"/>
    <w:rsid w:val="00F07F1A"/>
    <w:rsid w:val="00F1462C"/>
    <w:rsid w:val="00F173C7"/>
    <w:rsid w:val="00F21491"/>
    <w:rsid w:val="00F214F6"/>
    <w:rsid w:val="00F2310A"/>
    <w:rsid w:val="00F2379A"/>
    <w:rsid w:val="00F239AF"/>
    <w:rsid w:val="00F26168"/>
    <w:rsid w:val="00F26179"/>
    <w:rsid w:val="00F3119D"/>
    <w:rsid w:val="00F34D16"/>
    <w:rsid w:val="00F36CCF"/>
    <w:rsid w:val="00F43543"/>
    <w:rsid w:val="00F45046"/>
    <w:rsid w:val="00F46CBD"/>
    <w:rsid w:val="00F532B1"/>
    <w:rsid w:val="00F65D0B"/>
    <w:rsid w:val="00F748B8"/>
    <w:rsid w:val="00F806AA"/>
    <w:rsid w:val="00F8151D"/>
    <w:rsid w:val="00F81F5C"/>
    <w:rsid w:val="00F829EC"/>
    <w:rsid w:val="00F83CA1"/>
    <w:rsid w:val="00F84923"/>
    <w:rsid w:val="00F9033A"/>
    <w:rsid w:val="00F90FF0"/>
    <w:rsid w:val="00F9347B"/>
    <w:rsid w:val="00F9403A"/>
    <w:rsid w:val="00FA058F"/>
    <w:rsid w:val="00FA0B33"/>
    <w:rsid w:val="00FB1062"/>
    <w:rsid w:val="00FD062C"/>
    <w:rsid w:val="00FE1074"/>
    <w:rsid w:val="00FE3FF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CF5325"/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88"/>
    <w:rPr>
      <w:vertAlign w:val="superscript"/>
    </w:rPr>
  </w:style>
  <w:style w:type="paragraph" w:customStyle="1" w:styleId="Tekstpodstawowywcity31">
    <w:name w:val="Tekst podstawowy wcięty 31"/>
    <w:basedOn w:val="Normalny"/>
    <w:rsid w:val="0010414D"/>
    <w:pPr>
      <w:suppressAutoHyphens/>
      <w:ind w:left="4536"/>
    </w:pPr>
    <w:rPr>
      <w:rFonts w:ascii="Arial" w:hAnsi="Arial" w:cs="Arial"/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9B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9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13E4"/>
    <w:pPr>
      <w:spacing w:before="100"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rsid w:val="0017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ksttreciCalibri2">
    <w:name w:val="Tekst treści + Calibri2"/>
    <w:aliases w:val="101,5 pt2"/>
    <w:basedOn w:val="Domylnaczcionkaakapitu"/>
    <w:uiPriority w:val="99"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Tekst treści + Calibri3,10,5 pt3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5730"/>
    <w:rPr>
      <w:rFonts w:ascii="AngsanaUPC" w:hAnsi="AngsanaUPC" w:cs="AngsanaUPC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styleId="Tekstpodstawowy">
    <w:name w:val="Body Text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rsid w:val="00B637BC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637BC"/>
    <w:rPr>
      <w:rFonts w:ascii="Calibri" w:hAnsi="Calibri" w:cs="Calibri"/>
      <w:i w:val="0"/>
      <w:iCs w:val="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C674DE"/>
    <w:rPr>
      <w:rFonts w:ascii="Calibri" w:hAnsi="Calibri" w:cs="Calibri"/>
      <w:spacing w:val="-2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D062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rsid w:val="00C6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2"/>
    <w:basedOn w:val="Teksttreci"/>
    <w:uiPriority w:val="99"/>
    <w:rsid w:val="0059003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76514E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character" w:customStyle="1" w:styleId="Nagweklubstopka">
    <w:name w:val="Nagłówek lub stopka"/>
    <w:basedOn w:val="Domylnaczcionkaakapitu"/>
    <w:uiPriority w:val="99"/>
    <w:rsid w:val="007F69A1"/>
    <w:rPr>
      <w:rFonts w:ascii="Calibri" w:hAnsi="Calibri" w:cs="Calibri"/>
      <w:sz w:val="23"/>
      <w:szCs w:val="23"/>
      <w:u w:val="non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319B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1319B"/>
    <w:pPr>
      <w:keepNext/>
      <w:ind w:left="20" w:hanging="20"/>
      <w:jc w:val="center"/>
      <w:outlineLvl w:val="3"/>
    </w:pPr>
    <w:rPr>
      <w:rFonts w:ascii="Arial" w:hAnsi="Arial"/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51319B"/>
    <w:pPr>
      <w:keepNext/>
      <w:jc w:val="center"/>
      <w:outlineLvl w:val="4"/>
    </w:pPr>
    <w:rPr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1319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1319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1319B"/>
    <w:rPr>
      <w:rFonts w:ascii="Times New Roman" w:eastAsia="Times New Roman" w:hAnsi="Times New Roman" w:cs="Times New Roman"/>
      <w:bCs/>
      <w:i/>
      <w:i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9B"/>
    <w:pPr>
      <w:ind w:left="720"/>
      <w:contextualSpacing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E6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E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6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5E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CF5325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CF5325"/>
    <w:rPr>
      <w:rFonts w:ascii="Arial" w:eastAsia="Calibri" w:hAnsi="Arial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F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F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F88"/>
    <w:rPr>
      <w:vertAlign w:val="superscript"/>
    </w:rPr>
  </w:style>
  <w:style w:type="paragraph" w:customStyle="1" w:styleId="Tekstpodstawowywcity31">
    <w:name w:val="Tekst podstawowy wcięty 31"/>
    <w:basedOn w:val="Normalny"/>
    <w:rsid w:val="0010414D"/>
    <w:pPr>
      <w:suppressAutoHyphens/>
      <w:ind w:left="4536"/>
    </w:pPr>
    <w:rPr>
      <w:rFonts w:ascii="Arial" w:hAnsi="Arial" w:cs="Arial"/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799B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799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E13E4"/>
    <w:pPr>
      <w:spacing w:before="100" w:beforeAutospacing="1" w:after="119"/>
    </w:pPr>
    <w:rPr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B2A29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Styl">
    <w:name w:val="Styl"/>
    <w:rsid w:val="00173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635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eksttreciCalibri2">
    <w:name w:val="Tekst treści + Calibri2"/>
    <w:aliases w:val="101,5 pt2"/>
    <w:basedOn w:val="Domylnaczcionkaakapitu"/>
    <w:uiPriority w:val="99"/>
    <w:rsid w:val="002107AF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Tekst treści + Calibri3,10,5 pt3"/>
    <w:basedOn w:val="Domylnaczcionkaakapitu"/>
    <w:uiPriority w:val="99"/>
    <w:qFormat/>
    <w:rsid w:val="002107AF"/>
    <w:rPr>
      <w:rFonts w:ascii="Calibri" w:hAnsi="Calibri" w:cs="Calibri"/>
      <w:b/>
      <w:bCs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rsid w:val="002107AF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107AF"/>
    <w:pPr>
      <w:widowControl w:val="0"/>
      <w:shd w:val="clear" w:color="auto" w:fill="FFFFFF"/>
      <w:spacing w:line="240" w:lineRule="atLeast"/>
    </w:pPr>
    <w:rPr>
      <w:rFonts w:ascii="Palatino Linotype" w:eastAsiaTheme="minorHAnsi" w:hAnsi="Palatino Linotype" w:cs="Palatino Linotype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rsid w:val="00385730"/>
    <w:rPr>
      <w:rFonts w:ascii="AngsanaUPC" w:hAnsi="AngsanaUPC" w:cs="AngsanaUPC"/>
      <w:b/>
      <w:bCs/>
      <w:sz w:val="34"/>
      <w:szCs w:val="3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85730"/>
    <w:pPr>
      <w:widowControl w:val="0"/>
      <w:shd w:val="clear" w:color="auto" w:fill="FFFFFF"/>
      <w:spacing w:before="300" w:after="360" w:line="240" w:lineRule="atLeast"/>
      <w:jc w:val="both"/>
    </w:pPr>
    <w:rPr>
      <w:rFonts w:ascii="AngsanaUPC" w:eastAsiaTheme="minorHAnsi" w:hAnsi="AngsanaUPC" w:cs="AngsanaUPC"/>
      <w:b/>
      <w:bCs/>
      <w:sz w:val="34"/>
      <w:szCs w:val="34"/>
      <w:lang w:eastAsia="en-US"/>
    </w:rPr>
  </w:style>
  <w:style w:type="paragraph" w:styleId="Tekstpodstawowy">
    <w:name w:val="Body Text"/>
    <w:basedOn w:val="Normalny"/>
    <w:link w:val="TekstpodstawowyZnak"/>
    <w:unhideWhenUsed/>
    <w:rsid w:val="000F17FA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F17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basedOn w:val="Teksttreci"/>
    <w:uiPriority w:val="99"/>
    <w:rsid w:val="00B637BC"/>
    <w:rPr>
      <w:rFonts w:ascii="Calibri" w:hAnsi="Calibri" w:cs="Calibri"/>
      <w:i/>
      <w:iCs/>
      <w:sz w:val="22"/>
      <w:szCs w:val="22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B637BC"/>
    <w:pPr>
      <w:widowControl w:val="0"/>
      <w:shd w:val="clear" w:color="auto" w:fill="FFFFFF"/>
      <w:spacing w:after="1380" w:line="240" w:lineRule="atLeast"/>
      <w:jc w:val="right"/>
    </w:pPr>
    <w:rPr>
      <w:rFonts w:ascii="Calibri" w:hAnsi="Calibri" w:cs="Calibri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637BC"/>
    <w:rPr>
      <w:rFonts w:ascii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uiPriority w:val="99"/>
    <w:rsid w:val="00B637BC"/>
    <w:rPr>
      <w:rFonts w:ascii="Calibri" w:hAnsi="Calibri" w:cs="Calibri"/>
      <w:i w:val="0"/>
      <w:iCs w:val="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B637BC"/>
    <w:pPr>
      <w:widowControl w:val="0"/>
      <w:shd w:val="clear" w:color="auto" w:fill="FFFFFF"/>
      <w:spacing w:line="307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TeksttreciExact">
    <w:name w:val="Tekst treści Exact"/>
    <w:basedOn w:val="Domylnaczcionkaakapitu"/>
    <w:uiPriority w:val="99"/>
    <w:rsid w:val="00C674DE"/>
    <w:rPr>
      <w:rFonts w:ascii="Calibri" w:hAnsi="Calibri" w:cs="Calibri"/>
      <w:spacing w:val="-2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uiPriority w:val="99"/>
    <w:rsid w:val="00FD062C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FD062C"/>
    <w:pPr>
      <w:widowControl w:val="0"/>
      <w:shd w:val="clear" w:color="auto" w:fill="FFFFFF"/>
      <w:spacing w:before="540" w:line="192" w:lineRule="exact"/>
      <w:jc w:val="both"/>
    </w:pPr>
    <w:rPr>
      <w:rFonts w:ascii="Calibri" w:eastAsiaTheme="minorHAnsi" w:hAnsi="Calibri" w:cs="Calibri"/>
      <w:sz w:val="15"/>
      <w:szCs w:val="15"/>
      <w:lang w:eastAsia="en-US"/>
    </w:rPr>
  </w:style>
  <w:style w:type="paragraph" w:customStyle="1" w:styleId="Default">
    <w:name w:val="Default"/>
    <w:rsid w:val="00C64D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2"/>
    <w:basedOn w:val="Teksttreci"/>
    <w:uiPriority w:val="99"/>
    <w:rsid w:val="0059003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customStyle="1" w:styleId="Standard">
    <w:name w:val="Standard"/>
    <w:rsid w:val="0076514E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kern w:val="3"/>
    </w:rPr>
  </w:style>
  <w:style w:type="character" w:customStyle="1" w:styleId="Nagweklubstopka">
    <w:name w:val="Nagłówek lub stopka"/>
    <w:basedOn w:val="Domylnaczcionkaakapitu"/>
    <w:uiPriority w:val="99"/>
    <w:rsid w:val="007F69A1"/>
    <w:rPr>
      <w:rFonts w:ascii="Calibri" w:hAnsi="Calibri" w:cs="Calibri"/>
      <w:sz w:val="23"/>
      <w:szCs w:val="23"/>
      <w:u w:val="none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8843E2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8843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CEC0-2A0B-482A-A387-46344BE8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t.mazurek</dc:creator>
  <cp:lastModifiedBy>User</cp:lastModifiedBy>
  <cp:revision>2</cp:revision>
  <cp:lastPrinted>2018-12-21T09:02:00Z</cp:lastPrinted>
  <dcterms:created xsi:type="dcterms:W3CDTF">2018-12-21T09:03:00Z</dcterms:created>
  <dcterms:modified xsi:type="dcterms:W3CDTF">2018-12-21T09:03:00Z</dcterms:modified>
</cp:coreProperties>
</file>