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9B" w:rsidRDefault="00F65D0B">
      <w:bookmarkStart w:id="0" w:name="_GoBack"/>
      <w:bookmarkEnd w:id="0"/>
      <w:r w:rsidRPr="00F65D0B">
        <w:rPr>
          <w:i/>
        </w:rPr>
        <w:t xml:space="preserve">Tabela uwag do projektu rozporządzenia Ministra Zdrowia </w:t>
      </w:r>
      <w:r w:rsidR="00E57013" w:rsidRPr="00E57013">
        <w:rPr>
          <w:i/>
        </w:rPr>
        <w:t>zmieniające</w:t>
      </w:r>
      <w:r w:rsidR="00680528">
        <w:rPr>
          <w:i/>
        </w:rPr>
        <w:t>go</w:t>
      </w:r>
      <w:r w:rsidR="00E57013" w:rsidRPr="00E57013">
        <w:rPr>
          <w:i/>
        </w:rPr>
        <w:t xml:space="preserve"> rozporządzenie w sprawie kursu w zakresie kwalifikowanej pierwszej pomocy</w:t>
      </w:r>
    </w:p>
    <w:tbl>
      <w:tblPr>
        <w:tblW w:w="494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384"/>
        <w:gridCol w:w="1672"/>
        <w:gridCol w:w="6371"/>
        <w:gridCol w:w="4091"/>
      </w:tblGrid>
      <w:tr w:rsidR="003F61CC" w:rsidRPr="003B193C" w:rsidTr="00F65D0B">
        <w:trPr>
          <w:trHeight w:val="700"/>
        </w:trPr>
        <w:tc>
          <w:tcPr>
            <w:tcW w:w="166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3F61CC" w:rsidRPr="003B193C" w:rsidRDefault="003F61CC" w:rsidP="003F61CC">
            <w:pPr>
              <w:jc w:val="center"/>
              <w:rPr>
                <w:i/>
                <w:color w:val="000000"/>
              </w:rPr>
            </w:pPr>
            <w:r w:rsidRPr="003B193C">
              <w:rPr>
                <w:i/>
                <w:color w:val="000000"/>
              </w:rPr>
              <w:t>Lp.</w:t>
            </w:r>
          </w:p>
        </w:tc>
        <w:tc>
          <w:tcPr>
            <w:tcW w:w="495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1CC" w:rsidRPr="003B193C" w:rsidRDefault="00001C5B" w:rsidP="00001C5B">
            <w:pPr>
              <w:pStyle w:val="Nagwek4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Przepis</w:t>
            </w:r>
          </w:p>
        </w:tc>
        <w:tc>
          <w:tcPr>
            <w:tcW w:w="59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61CC" w:rsidRPr="003B193C" w:rsidRDefault="001A3904" w:rsidP="001A3904">
            <w:pPr>
              <w:pStyle w:val="Nagwek4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Podmiot </w:t>
            </w:r>
            <w:r w:rsidR="00F65D0B" w:rsidRPr="00F65D0B">
              <w:rPr>
                <w:rFonts w:ascii="Times New Roman" w:hAnsi="Times New Roman"/>
                <w:b w:val="0"/>
                <w:color w:val="000000"/>
                <w:sz w:val="20"/>
              </w:rPr>
              <w:t>zgłaszający uwagę</w:t>
            </w:r>
          </w:p>
        </w:tc>
        <w:tc>
          <w:tcPr>
            <w:tcW w:w="227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1CC" w:rsidRPr="003B193C" w:rsidRDefault="003F61CC" w:rsidP="00DE2098">
            <w:pPr>
              <w:pStyle w:val="Nagwek5"/>
              <w:rPr>
                <w:color w:val="000000"/>
                <w:sz w:val="20"/>
              </w:rPr>
            </w:pPr>
            <w:r w:rsidRPr="003B193C">
              <w:rPr>
                <w:color w:val="000000"/>
                <w:sz w:val="20"/>
              </w:rPr>
              <w:t>Treść uwagi</w:t>
            </w:r>
          </w:p>
        </w:tc>
        <w:tc>
          <w:tcPr>
            <w:tcW w:w="1463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F61CC" w:rsidRPr="003B193C" w:rsidRDefault="003F61CC">
            <w:pPr>
              <w:jc w:val="center"/>
              <w:rPr>
                <w:bCs/>
                <w:i/>
                <w:iCs/>
                <w:color w:val="000000"/>
              </w:rPr>
            </w:pPr>
          </w:p>
          <w:p w:rsidR="003F61CC" w:rsidRPr="003B193C" w:rsidRDefault="00F65D0B" w:rsidP="001A3904">
            <w:pPr>
              <w:pStyle w:val="Nagwek1"/>
              <w:rPr>
                <w:b w:val="0"/>
                <w:bCs/>
                <w:i/>
                <w:iCs/>
                <w:color w:val="000000"/>
                <w:sz w:val="20"/>
              </w:rPr>
            </w:pPr>
            <w:r w:rsidRPr="00F65D0B">
              <w:rPr>
                <w:b w:val="0"/>
                <w:bCs/>
                <w:i/>
                <w:iCs/>
                <w:color w:val="000000"/>
                <w:sz w:val="20"/>
              </w:rPr>
              <w:t xml:space="preserve">Stanowisko </w:t>
            </w:r>
            <w:r w:rsidR="001A3904">
              <w:rPr>
                <w:b w:val="0"/>
                <w:bCs/>
                <w:i/>
                <w:iCs/>
                <w:color w:val="000000"/>
                <w:sz w:val="20"/>
              </w:rPr>
              <w:t>MZ</w:t>
            </w:r>
          </w:p>
        </w:tc>
      </w:tr>
      <w:tr w:rsidR="003F61CC" w:rsidRPr="003B193C" w:rsidTr="00F65D0B">
        <w:trPr>
          <w:trHeight w:val="139"/>
        </w:trPr>
        <w:tc>
          <w:tcPr>
            <w:tcW w:w="16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3F61CC" w:rsidRPr="003B193C" w:rsidRDefault="003F61CC" w:rsidP="003F61CC">
            <w:pPr>
              <w:jc w:val="center"/>
              <w:rPr>
                <w:color w:val="000000"/>
              </w:rPr>
            </w:pPr>
            <w:r w:rsidRPr="003B193C">
              <w:rPr>
                <w:color w:val="000000"/>
              </w:rPr>
              <w:t>1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1CC" w:rsidRPr="003B193C" w:rsidRDefault="00001C5B" w:rsidP="00001C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61CC" w:rsidRPr="003B193C" w:rsidRDefault="003F61CC" w:rsidP="00001C5B">
            <w:pPr>
              <w:jc w:val="center"/>
              <w:rPr>
                <w:color w:val="000000"/>
              </w:rPr>
            </w:pPr>
            <w:r w:rsidRPr="003B193C">
              <w:rPr>
                <w:color w:val="000000"/>
              </w:rPr>
              <w:t>3</w:t>
            </w:r>
          </w:p>
        </w:tc>
        <w:tc>
          <w:tcPr>
            <w:tcW w:w="2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1CC" w:rsidRPr="003B193C" w:rsidRDefault="003F61CC">
            <w:pPr>
              <w:jc w:val="center"/>
              <w:rPr>
                <w:color w:val="000000"/>
              </w:rPr>
            </w:pPr>
            <w:r w:rsidRPr="003B193C">
              <w:rPr>
                <w:color w:val="000000"/>
              </w:rPr>
              <w:t>4</w:t>
            </w:r>
          </w:p>
        </w:tc>
        <w:tc>
          <w:tcPr>
            <w:tcW w:w="1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F61CC" w:rsidRPr="003B193C" w:rsidRDefault="003F61CC">
            <w:pPr>
              <w:jc w:val="center"/>
              <w:rPr>
                <w:color w:val="000000"/>
              </w:rPr>
            </w:pPr>
            <w:r w:rsidRPr="003B193C">
              <w:rPr>
                <w:color w:val="000000"/>
              </w:rPr>
              <w:t>5</w:t>
            </w:r>
          </w:p>
        </w:tc>
      </w:tr>
      <w:tr w:rsidR="003F61CC" w:rsidRPr="003B193C" w:rsidTr="00F65D0B">
        <w:trPr>
          <w:trHeight w:val="407"/>
        </w:trPr>
        <w:tc>
          <w:tcPr>
            <w:tcW w:w="16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3F61CC" w:rsidRPr="003B193C" w:rsidRDefault="003F61CC" w:rsidP="003F61CC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1CC" w:rsidRPr="003B193C" w:rsidRDefault="003F61CC" w:rsidP="00001C5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1CC" w:rsidRPr="003B193C" w:rsidRDefault="003F61CC" w:rsidP="004E62D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1CC" w:rsidRPr="003B193C" w:rsidRDefault="003F61CC" w:rsidP="003960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F61CC" w:rsidRPr="003B193C" w:rsidRDefault="003F61CC" w:rsidP="0059379A">
            <w:pPr>
              <w:spacing w:line="276" w:lineRule="auto"/>
              <w:ind w:left="34"/>
            </w:pPr>
          </w:p>
        </w:tc>
      </w:tr>
      <w:tr w:rsidR="00956C21" w:rsidRPr="003B193C" w:rsidTr="00F65D0B">
        <w:trPr>
          <w:trHeight w:val="407"/>
        </w:trPr>
        <w:tc>
          <w:tcPr>
            <w:tcW w:w="16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56C21" w:rsidRPr="003B193C" w:rsidRDefault="00956C21" w:rsidP="003F61CC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C21" w:rsidRPr="003B193C" w:rsidRDefault="00956C21" w:rsidP="00001C5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C21" w:rsidRPr="003B193C" w:rsidRDefault="00956C21" w:rsidP="00001C5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C21" w:rsidRPr="003B193C" w:rsidRDefault="00C614F8" w:rsidP="00AF16A1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1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56C21" w:rsidRPr="003B193C" w:rsidRDefault="00956C21" w:rsidP="0059379A">
            <w:pPr>
              <w:spacing w:line="276" w:lineRule="auto"/>
              <w:ind w:left="34"/>
            </w:pPr>
          </w:p>
        </w:tc>
      </w:tr>
      <w:tr w:rsidR="00792781" w:rsidRPr="003B193C" w:rsidTr="00F65D0B">
        <w:trPr>
          <w:trHeight w:val="407"/>
        </w:trPr>
        <w:tc>
          <w:tcPr>
            <w:tcW w:w="16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92781" w:rsidRPr="003B193C" w:rsidRDefault="00792781" w:rsidP="003F61CC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781" w:rsidRPr="001C67A7" w:rsidRDefault="00792781" w:rsidP="00001C5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781" w:rsidRDefault="00792781" w:rsidP="00001C5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781" w:rsidRDefault="00792781" w:rsidP="007927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92781" w:rsidRPr="003B193C" w:rsidRDefault="00792781" w:rsidP="00D303FC">
            <w:pPr>
              <w:spacing w:line="276" w:lineRule="auto"/>
              <w:ind w:left="34"/>
            </w:pPr>
          </w:p>
        </w:tc>
      </w:tr>
    </w:tbl>
    <w:p w:rsidR="0059379A" w:rsidRPr="0059379A" w:rsidRDefault="0059379A" w:rsidP="00252BD1">
      <w:pPr>
        <w:spacing w:line="276" w:lineRule="auto"/>
        <w:rPr>
          <w:sz w:val="22"/>
          <w:szCs w:val="22"/>
        </w:rPr>
      </w:pPr>
    </w:p>
    <w:sectPr w:rsidR="0059379A" w:rsidRPr="0059379A" w:rsidSect="0051319B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6E0" w:rsidRDefault="001846E0" w:rsidP="00C55E63">
      <w:r>
        <w:separator/>
      </w:r>
    </w:p>
  </w:endnote>
  <w:endnote w:type="continuationSeparator" w:id="0">
    <w:p w:rsidR="001846E0" w:rsidRDefault="001846E0" w:rsidP="00C5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ngsanaUPC">
    <w:altName w:val="Times New Roman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4164727"/>
      <w:docPartObj>
        <w:docPartGallery w:val="Page Numbers (Bottom of Page)"/>
        <w:docPartUnique/>
      </w:docPartObj>
    </w:sdtPr>
    <w:sdtEndPr/>
    <w:sdtContent>
      <w:p w:rsidR="00117542" w:rsidRDefault="001175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7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7542" w:rsidRDefault="001175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6E0" w:rsidRDefault="001846E0" w:rsidP="00C55E63">
      <w:r>
        <w:separator/>
      </w:r>
    </w:p>
  </w:footnote>
  <w:footnote w:type="continuationSeparator" w:id="0">
    <w:p w:rsidR="001846E0" w:rsidRDefault="001846E0" w:rsidP="00C55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F"/>
    <w:multiLevelType w:val="multilevel"/>
    <w:tmpl w:val="0000000E"/>
    <w:lvl w:ilvl="0"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5">
    <w:nsid w:val="04A31D19"/>
    <w:multiLevelType w:val="hybridMultilevel"/>
    <w:tmpl w:val="EA681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616629"/>
    <w:multiLevelType w:val="hybridMultilevel"/>
    <w:tmpl w:val="8C866D28"/>
    <w:lvl w:ilvl="0" w:tplc="AB2A0F7C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C0A1796"/>
    <w:multiLevelType w:val="singleLevel"/>
    <w:tmpl w:val="73200E5E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14B9448B"/>
    <w:multiLevelType w:val="hybridMultilevel"/>
    <w:tmpl w:val="6A4C638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8658B"/>
    <w:multiLevelType w:val="hybridMultilevel"/>
    <w:tmpl w:val="4D228CBC"/>
    <w:lvl w:ilvl="0" w:tplc="08A063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231BB"/>
    <w:multiLevelType w:val="hybridMultilevel"/>
    <w:tmpl w:val="D8BE6E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05223B6"/>
    <w:multiLevelType w:val="hybridMultilevel"/>
    <w:tmpl w:val="70223C5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3923EAB"/>
    <w:multiLevelType w:val="hybridMultilevel"/>
    <w:tmpl w:val="DB2CC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22680"/>
    <w:multiLevelType w:val="hybridMultilevel"/>
    <w:tmpl w:val="09C07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50F88"/>
    <w:multiLevelType w:val="hybridMultilevel"/>
    <w:tmpl w:val="6A827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D78B2"/>
    <w:multiLevelType w:val="hybridMultilevel"/>
    <w:tmpl w:val="DB2CC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BF2727"/>
    <w:multiLevelType w:val="hybridMultilevel"/>
    <w:tmpl w:val="7916DD58"/>
    <w:lvl w:ilvl="0" w:tplc="AE989F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A2659E"/>
    <w:multiLevelType w:val="singleLevel"/>
    <w:tmpl w:val="B6206F48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>
    <w:nsid w:val="38513130"/>
    <w:multiLevelType w:val="hybridMultilevel"/>
    <w:tmpl w:val="CDE671A2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9">
    <w:nsid w:val="471826C9"/>
    <w:multiLevelType w:val="singleLevel"/>
    <w:tmpl w:val="409C310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4D341A2C"/>
    <w:multiLevelType w:val="hybridMultilevel"/>
    <w:tmpl w:val="0FAEF93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0324B8E"/>
    <w:multiLevelType w:val="hybridMultilevel"/>
    <w:tmpl w:val="14149FD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B2264"/>
    <w:multiLevelType w:val="hybridMultilevel"/>
    <w:tmpl w:val="26A274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FE0B55"/>
    <w:multiLevelType w:val="singleLevel"/>
    <w:tmpl w:val="73200E5E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89C21F2"/>
    <w:multiLevelType w:val="hybridMultilevel"/>
    <w:tmpl w:val="22E4DC3E"/>
    <w:lvl w:ilvl="0" w:tplc="C6A41344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59C54F4"/>
    <w:multiLevelType w:val="hybridMultilevel"/>
    <w:tmpl w:val="9E0A7AF4"/>
    <w:lvl w:ilvl="0" w:tplc="5D10B32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71500C"/>
    <w:multiLevelType w:val="singleLevel"/>
    <w:tmpl w:val="B6206F4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>
    <w:nsid w:val="67127D52"/>
    <w:multiLevelType w:val="multilevel"/>
    <w:tmpl w:val="15F0F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6D1E1C"/>
    <w:multiLevelType w:val="hybridMultilevel"/>
    <w:tmpl w:val="987EA64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6AEE6E9A"/>
    <w:multiLevelType w:val="singleLevel"/>
    <w:tmpl w:val="73200E5E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0">
    <w:nsid w:val="6B503B0E"/>
    <w:multiLevelType w:val="singleLevel"/>
    <w:tmpl w:val="A37A2ACA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>
    <w:nsid w:val="6B905365"/>
    <w:multiLevelType w:val="hybridMultilevel"/>
    <w:tmpl w:val="37BEE4AA"/>
    <w:lvl w:ilvl="0" w:tplc="E6A4D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0F3FBB"/>
    <w:multiLevelType w:val="hybridMultilevel"/>
    <w:tmpl w:val="399A1BFA"/>
    <w:lvl w:ilvl="0" w:tplc="C310AE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945238"/>
    <w:multiLevelType w:val="hybridMultilevel"/>
    <w:tmpl w:val="D2EC2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92399"/>
    <w:multiLevelType w:val="hybridMultilevel"/>
    <w:tmpl w:val="B0A8BC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D962B7B"/>
    <w:multiLevelType w:val="hybridMultilevel"/>
    <w:tmpl w:val="F26E2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5"/>
  </w:num>
  <w:num w:numId="5">
    <w:abstractNumId w:val="22"/>
  </w:num>
  <w:num w:numId="6">
    <w:abstractNumId w:val="8"/>
  </w:num>
  <w:num w:numId="7">
    <w:abstractNumId w:val="31"/>
  </w:num>
  <w:num w:numId="8">
    <w:abstractNumId w:val="12"/>
  </w:num>
  <w:num w:numId="9">
    <w:abstractNumId w:val="29"/>
  </w:num>
  <w:num w:numId="10">
    <w:abstractNumId w:val="29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23"/>
  </w:num>
  <w:num w:numId="13">
    <w:abstractNumId w:val="30"/>
  </w:num>
  <w:num w:numId="14">
    <w:abstractNumId w:val="19"/>
  </w:num>
  <w:num w:numId="15">
    <w:abstractNumId w:val="34"/>
  </w:num>
  <w:num w:numId="16">
    <w:abstractNumId w:val="26"/>
  </w:num>
  <w:num w:numId="17">
    <w:abstractNumId w:val="26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6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7"/>
  </w:num>
  <w:num w:numId="20">
    <w:abstractNumId w:val="25"/>
  </w:num>
  <w:num w:numId="21">
    <w:abstractNumId w:val="32"/>
  </w:num>
  <w:num w:numId="22">
    <w:abstractNumId w:val="28"/>
  </w:num>
  <w:num w:numId="23">
    <w:abstractNumId w:val="20"/>
  </w:num>
  <w:num w:numId="24">
    <w:abstractNumId w:val="9"/>
  </w:num>
  <w:num w:numId="25">
    <w:abstractNumId w:val="24"/>
  </w:num>
  <w:num w:numId="26">
    <w:abstractNumId w:val="10"/>
  </w:num>
  <w:num w:numId="27">
    <w:abstractNumId w:val="35"/>
  </w:num>
  <w:num w:numId="28">
    <w:abstractNumId w:val="27"/>
  </w:num>
  <w:num w:numId="29">
    <w:abstractNumId w:val="33"/>
  </w:num>
  <w:num w:numId="30">
    <w:abstractNumId w:val="21"/>
  </w:num>
  <w:num w:numId="31">
    <w:abstractNumId w:val="16"/>
  </w:num>
  <w:num w:numId="32">
    <w:abstractNumId w:val="11"/>
  </w:num>
  <w:num w:numId="33">
    <w:abstractNumId w:val="1"/>
  </w:num>
  <w:num w:numId="34">
    <w:abstractNumId w:val="2"/>
  </w:num>
  <w:num w:numId="35">
    <w:abstractNumId w:val="3"/>
  </w:num>
  <w:num w:numId="36">
    <w:abstractNumId w:val="4"/>
  </w:num>
  <w:num w:numId="37">
    <w:abstractNumId w:val="0"/>
  </w:num>
  <w:num w:numId="38">
    <w:abstractNumId w:val="13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9B"/>
    <w:rsid w:val="00001C5B"/>
    <w:rsid w:val="0000460C"/>
    <w:rsid w:val="00007622"/>
    <w:rsid w:val="0001640F"/>
    <w:rsid w:val="00016B49"/>
    <w:rsid w:val="00017C88"/>
    <w:rsid w:val="00021288"/>
    <w:rsid w:val="00027B1A"/>
    <w:rsid w:val="0003419C"/>
    <w:rsid w:val="00041FCE"/>
    <w:rsid w:val="00065E23"/>
    <w:rsid w:val="0007002B"/>
    <w:rsid w:val="00070508"/>
    <w:rsid w:val="00072DE6"/>
    <w:rsid w:val="0008147A"/>
    <w:rsid w:val="0008280C"/>
    <w:rsid w:val="00083365"/>
    <w:rsid w:val="00084329"/>
    <w:rsid w:val="00092A0D"/>
    <w:rsid w:val="00093B41"/>
    <w:rsid w:val="00094AEC"/>
    <w:rsid w:val="000A40BB"/>
    <w:rsid w:val="000B477D"/>
    <w:rsid w:val="000C7EDA"/>
    <w:rsid w:val="000D31DF"/>
    <w:rsid w:val="000D3351"/>
    <w:rsid w:val="000F17FA"/>
    <w:rsid w:val="000F307E"/>
    <w:rsid w:val="000F3150"/>
    <w:rsid w:val="000F64BD"/>
    <w:rsid w:val="0010414D"/>
    <w:rsid w:val="00117542"/>
    <w:rsid w:val="001227BB"/>
    <w:rsid w:val="00126E90"/>
    <w:rsid w:val="001346D6"/>
    <w:rsid w:val="0013640C"/>
    <w:rsid w:val="00145DBB"/>
    <w:rsid w:val="001550DE"/>
    <w:rsid w:val="00162252"/>
    <w:rsid w:val="001678A9"/>
    <w:rsid w:val="0017320E"/>
    <w:rsid w:val="001846E0"/>
    <w:rsid w:val="00185CA1"/>
    <w:rsid w:val="001A3904"/>
    <w:rsid w:val="001B01BD"/>
    <w:rsid w:val="001B0EB6"/>
    <w:rsid w:val="001B3657"/>
    <w:rsid w:val="001B7C41"/>
    <w:rsid w:val="001C01A8"/>
    <w:rsid w:val="001C20CA"/>
    <w:rsid w:val="001C2771"/>
    <w:rsid w:val="001C4700"/>
    <w:rsid w:val="001C5CA8"/>
    <w:rsid w:val="001C67A7"/>
    <w:rsid w:val="001D26EF"/>
    <w:rsid w:val="001E3AEC"/>
    <w:rsid w:val="001E4DF8"/>
    <w:rsid w:val="001F0713"/>
    <w:rsid w:val="001F4F55"/>
    <w:rsid w:val="001F719C"/>
    <w:rsid w:val="00202262"/>
    <w:rsid w:val="00202878"/>
    <w:rsid w:val="002107AF"/>
    <w:rsid w:val="00211E8C"/>
    <w:rsid w:val="0023477D"/>
    <w:rsid w:val="00252BD1"/>
    <w:rsid w:val="0025533D"/>
    <w:rsid w:val="0026641D"/>
    <w:rsid w:val="00270009"/>
    <w:rsid w:val="0027061E"/>
    <w:rsid w:val="002729B4"/>
    <w:rsid w:val="00275F76"/>
    <w:rsid w:val="00277696"/>
    <w:rsid w:val="002816DC"/>
    <w:rsid w:val="00294910"/>
    <w:rsid w:val="00296665"/>
    <w:rsid w:val="0029726F"/>
    <w:rsid w:val="002B467B"/>
    <w:rsid w:val="002B6EE9"/>
    <w:rsid w:val="002C0F19"/>
    <w:rsid w:val="002C7AFA"/>
    <w:rsid w:val="002D292B"/>
    <w:rsid w:val="002D49F3"/>
    <w:rsid w:val="002D7362"/>
    <w:rsid w:val="002E60E6"/>
    <w:rsid w:val="002F23DD"/>
    <w:rsid w:val="002F3DB5"/>
    <w:rsid w:val="002F547F"/>
    <w:rsid w:val="003132B4"/>
    <w:rsid w:val="00320078"/>
    <w:rsid w:val="0033538B"/>
    <w:rsid w:val="00340157"/>
    <w:rsid w:val="003445E7"/>
    <w:rsid w:val="00345763"/>
    <w:rsid w:val="00346BD5"/>
    <w:rsid w:val="00351174"/>
    <w:rsid w:val="00356803"/>
    <w:rsid w:val="00364DE2"/>
    <w:rsid w:val="0036730A"/>
    <w:rsid w:val="00385730"/>
    <w:rsid w:val="0038603B"/>
    <w:rsid w:val="00396071"/>
    <w:rsid w:val="003B193C"/>
    <w:rsid w:val="003B2A29"/>
    <w:rsid w:val="003B4E37"/>
    <w:rsid w:val="003C6DC3"/>
    <w:rsid w:val="003C7587"/>
    <w:rsid w:val="003D20BF"/>
    <w:rsid w:val="003E32D9"/>
    <w:rsid w:val="003F04C7"/>
    <w:rsid w:val="003F61CC"/>
    <w:rsid w:val="00404F0A"/>
    <w:rsid w:val="0040684F"/>
    <w:rsid w:val="00417AFA"/>
    <w:rsid w:val="0042046E"/>
    <w:rsid w:val="00424693"/>
    <w:rsid w:val="00444AA2"/>
    <w:rsid w:val="00444D78"/>
    <w:rsid w:val="00451DF2"/>
    <w:rsid w:val="00457014"/>
    <w:rsid w:val="0047067B"/>
    <w:rsid w:val="00472C4F"/>
    <w:rsid w:val="00474C1C"/>
    <w:rsid w:val="0047686F"/>
    <w:rsid w:val="00482BDB"/>
    <w:rsid w:val="00484996"/>
    <w:rsid w:val="0049309F"/>
    <w:rsid w:val="00493AAF"/>
    <w:rsid w:val="004B4F4E"/>
    <w:rsid w:val="004C086E"/>
    <w:rsid w:val="004C438E"/>
    <w:rsid w:val="004C6A31"/>
    <w:rsid w:val="004D2384"/>
    <w:rsid w:val="004D4185"/>
    <w:rsid w:val="004D5B66"/>
    <w:rsid w:val="004E2D8E"/>
    <w:rsid w:val="004E4516"/>
    <w:rsid w:val="004E621A"/>
    <w:rsid w:val="004E62DF"/>
    <w:rsid w:val="004F0A30"/>
    <w:rsid w:val="005022CC"/>
    <w:rsid w:val="00505EC8"/>
    <w:rsid w:val="0051319B"/>
    <w:rsid w:val="00536CA8"/>
    <w:rsid w:val="005461D5"/>
    <w:rsid w:val="005534FE"/>
    <w:rsid w:val="0055780F"/>
    <w:rsid w:val="005637B6"/>
    <w:rsid w:val="0056701B"/>
    <w:rsid w:val="0056799B"/>
    <w:rsid w:val="00570A3C"/>
    <w:rsid w:val="00570B50"/>
    <w:rsid w:val="00572DC2"/>
    <w:rsid w:val="00581020"/>
    <w:rsid w:val="005852B2"/>
    <w:rsid w:val="00590039"/>
    <w:rsid w:val="005929B5"/>
    <w:rsid w:val="0059379A"/>
    <w:rsid w:val="005A050D"/>
    <w:rsid w:val="005A38D4"/>
    <w:rsid w:val="005D18D2"/>
    <w:rsid w:val="005E42AC"/>
    <w:rsid w:val="005F5249"/>
    <w:rsid w:val="005F5FA1"/>
    <w:rsid w:val="005F6A76"/>
    <w:rsid w:val="005F6EC3"/>
    <w:rsid w:val="00602716"/>
    <w:rsid w:val="00612DB9"/>
    <w:rsid w:val="00613271"/>
    <w:rsid w:val="00620148"/>
    <w:rsid w:val="00620AAD"/>
    <w:rsid w:val="00622613"/>
    <w:rsid w:val="00634E52"/>
    <w:rsid w:val="00637A53"/>
    <w:rsid w:val="0064369A"/>
    <w:rsid w:val="00643F88"/>
    <w:rsid w:val="006471B0"/>
    <w:rsid w:val="00650FD8"/>
    <w:rsid w:val="00655E31"/>
    <w:rsid w:val="006621E3"/>
    <w:rsid w:val="00672F6D"/>
    <w:rsid w:val="006767E8"/>
    <w:rsid w:val="0067786C"/>
    <w:rsid w:val="00680528"/>
    <w:rsid w:val="006849F0"/>
    <w:rsid w:val="00691128"/>
    <w:rsid w:val="00691DC1"/>
    <w:rsid w:val="00692E69"/>
    <w:rsid w:val="006931E0"/>
    <w:rsid w:val="006A0EF4"/>
    <w:rsid w:val="006A241F"/>
    <w:rsid w:val="006A7280"/>
    <w:rsid w:val="006C30FE"/>
    <w:rsid w:val="006D4F8C"/>
    <w:rsid w:val="006D7979"/>
    <w:rsid w:val="006E655B"/>
    <w:rsid w:val="00702A7C"/>
    <w:rsid w:val="00713DA1"/>
    <w:rsid w:val="007147FD"/>
    <w:rsid w:val="007176AC"/>
    <w:rsid w:val="00725BFB"/>
    <w:rsid w:val="007346CF"/>
    <w:rsid w:val="007347DB"/>
    <w:rsid w:val="007535A7"/>
    <w:rsid w:val="00762F12"/>
    <w:rsid w:val="0076514E"/>
    <w:rsid w:val="007652A8"/>
    <w:rsid w:val="00791FAF"/>
    <w:rsid w:val="00792781"/>
    <w:rsid w:val="007B12E0"/>
    <w:rsid w:val="007B50FB"/>
    <w:rsid w:val="007C0D9D"/>
    <w:rsid w:val="007C64AF"/>
    <w:rsid w:val="007C70CA"/>
    <w:rsid w:val="007D2120"/>
    <w:rsid w:val="007D3EAA"/>
    <w:rsid w:val="007D6A4A"/>
    <w:rsid w:val="007E3F76"/>
    <w:rsid w:val="007E7248"/>
    <w:rsid w:val="007F2588"/>
    <w:rsid w:val="007F69A1"/>
    <w:rsid w:val="008001B0"/>
    <w:rsid w:val="0080049F"/>
    <w:rsid w:val="00800A37"/>
    <w:rsid w:val="00802E62"/>
    <w:rsid w:val="008044F8"/>
    <w:rsid w:val="0081566D"/>
    <w:rsid w:val="00831E61"/>
    <w:rsid w:val="00835160"/>
    <w:rsid w:val="00836289"/>
    <w:rsid w:val="00855371"/>
    <w:rsid w:val="00871FEF"/>
    <w:rsid w:val="008829A2"/>
    <w:rsid w:val="008843E2"/>
    <w:rsid w:val="00884E98"/>
    <w:rsid w:val="008859BE"/>
    <w:rsid w:val="00891F5C"/>
    <w:rsid w:val="00892EFB"/>
    <w:rsid w:val="008B1E45"/>
    <w:rsid w:val="008B605C"/>
    <w:rsid w:val="008B6740"/>
    <w:rsid w:val="008C6ADC"/>
    <w:rsid w:val="008D7259"/>
    <w:rsid w:val="008F21FD"/>
    <w:rsid w:val="009031BE"/>
    <w:rsid w:val="00917112"/>
    <w:rsid w:val="00940A18"/>
    <w:rsid w:val="009436F6"/>
    <w:rsid w:val="00946BF0"/>
    <w:rsid w:val="009522D5"/>
    <w:rsid w:val="00954134"/>
    <w:rsid w:val="00956C21"/>
    <w:rsid w:val="0096370F"/>
    <w:rsid w:val="0096435F"/>
    <w:rsid w:val="0096450A"/>
    <w:rsid w:val="0096516B"/>
    <w:rsid w:val="009759BF"/>
    <w:rsid w:val="009810E7"/>
    <w:rsid w:val="00982431"/>
    <w:rsid w:val="00982F99"/>
    <w:rsid w:val="00995377"/>
    <w:rsid w:val="009A2765"/>
    <w:rsid w:val="009C272B"/>
    <w:rsid w:val="009E13E4"/>
    <w:rsid w:val="009E200B"/>
    <w:rsid w:val="009E2184"/>
    <w:rsid w:val="009E22DB"/>
    <w:rsid w:val="009E3DCF"/>
    <w:rsid w:val="009F3A34"/>
    <w:rsid w:val="009F64B4"/>
    <w:rsid w:val="00A0751C"/>
    <w:rsid w:val="00A11705"/>
    <w:rsid w:val="00A1713F"/>
    <w:rsid w:val="00A17E6B"/>
    <w:rsid w:val="00A23657"/>
    <w:rsid w:val="00A406A0"/>
    <w:rsid w:val="00A42797"/>
    <w:rsid w:val="00A6167B"/>
    <w:rsid w:val="00A742C9"/>
    <w:rsid w:val="00A74E06"/>
    <w:rsid w:val="00A779D1"/>
    <w:rsid w:val="00AA4A63"/>
    <w:rsid w:val="00AC16C5"/>
    <w:rsid w:val="00AD1C1A"/>
    <w:rsid w:val="00AD6C04"/>
    <w:rsid w:val="00AD7A1D"/>
    <w:rsid w:val="00AE57D6"/>
    <w:rsid w:val="00AE60AC"/>
    <w:rsid w:val="00AF0558"/>
    <w:rsid w:val="00AF16A1"/>
    <w:rsid w:val="00B11AD0"/>
    <w:rsid w:val="00B11D1F"/>
    <w:rsid w:val="00B14D9E"/>
    <w:rsid w:val="00B32DBF"/>
    <w:rsid w:val="00B432A7"/>
    <w:rsid w:val="00B4716D"/>
    <w:rsid w:val="00B519D1"/>
    <w:rsid w:val="00B5232B"/>
    <w:rsid w:val="00B61597"/>
    <w:rsid w:val="00B637BC"/>
    <w:rsid w:val="00B6485E"/>
    <w:rsid w:val="00B76A24"/>
    <w:rsid w:val="00B85D0B"/>
    <w:rsid w:val="00B90FD8"/>
    <w:rsid w:val="00B92077"/>
    <w:rsid w:val="00B968D3"/>
    <w:rsid w:val="00B9792C"/>
    <w:rsid w:val="00BA6969"/>
    <w:rsid w:val="00BB4AEE"/>
    <w:rsid w:val="00BB6353"/>
    <w:rsid w:val="00BD0DEB"/>
    <w:rsid w:val="00BD1553"/>
    <w:rsid w:val="00BE1C5D"/>
    <w:rsid w:val="00BF6FBE"/>
    <w:rsid w:val="00C007FB"/>
    <w:rsid w:val="00C03051"/>
    <w:rsid w:val="00C10D53"/>
    <w:rsid w:val="00C12870"/>
    <w:rsid w:val="00C26353"/>
    <w:rsid w:val="00C34735"/>
    <w:rsid w:val="00C4718F"/>
    <w:rsid w:val="00C52922"/>
    <w:rsid w:val="00C54166"/>
    <w:rsid w:val="00C55E63"/>
    <w:rsid w:val="00C56637"/>
    <w:rsid w:val="00C614F8"/>
    <w:rsid w:val="00C64D3A"/>
    <w:rsid w:val="00C674DE"/>
    <w:rsid w:val="00C76D6C"/>
    <w:rsid w:val="00C821A0"/>
    <w:rsid w:val="00C87004"/>
    <w:rsid w:val="00CB3C34"/>
    <w:rsid w:val="00CC28DC"/>
    <w:rsid w:val="00CC49A3"/>
    <w:rsid w:val="00CD054D"/>
    <w:rsid w:val="00CD0CD0"/>
    <w:rsid w:val="00CD4ACF"/>
    <w:rsid w:val="00CD5483"/>
    <w:rsid w:val="00CE2F22"/>
    <w:rsid w:val="00CE4C6F"/>
    <w:rsid w:val="00CE629F"/>
    <w:rsid w:val="00CF1B99"/>
    <w:rsid w:val="00CF5325"/>
    <w:rsid w:val="00CF757D"/>
    <w:rsid w:val="00D00E10"/>
    <w:rsid w:val="00D03EC9"/>
    <w:rsid w:val="00D1004C"/>
    <w:rsid w:val="00D1393C"/>
    <w:rsid w:val="00D237E1"/>
    <w:rsid w:val="00D303FC"/>
    <w:rsid w:val="00D30AA8"/>
    <w:rsid w:val="00D336BA"/>
    <w:rsid w:val="00D443E7"/>
    <w:rsid w:val="00D47AB3"/>
    <w:rsid w:val="00D5533E"/>
    <w:rsid w:val="00D57914"/>
    <w:rsid w:val="00D63D5C"/>
    <w:rsid w:val="00D75A63"/>
    <w:rsid w:val="00D827CA"/>
    <w:rsid w:val="00D847A3"/>
    <w:rsid w:val="00D866C1"/>
    <w:rsid w:val="00D8709A"/>
    <w:rsid w:val="00D9574E"/>
    <w:rsid w:val="00D973EE"/>
    <w:rsid w:val="00DA20DE"/>
    <w:rsid w:val="00DA2B01"/>
    <w:rsid w:val="00DA5F2D"/>
    <w:rsid w:val="00DB2F02"/>
    <w:rsid w:val="00DB4A7F"/>
    <w:rsid w:val="00DB511D"/>
    <w:rsid w:val="00DB7F4E"/>
    <w:rsid w:val="00DC42DD"/>
    <w:rsid w:val="00DC7B96"/>
    <w:rsid w:val="00DE2098"/>
    <w:rsid w:val="00DE40CE"/>
    <w:rsid w:val="00DF1BC3"/>
    <w:rsid w:val="00DF5C04"/>
    <w:rsid w:val="00DF6952"/>
    <w:rsid w:val="00E042A9"/>
    <w:rsid w:val="00E114BE"/>
    <w:rsid w:val="00E14DB2"/>
    <w:rsid w:val="00E25063"/>
    <w:rsid w:val="00E26519"/>
    <w:rsid w:val="00E274E1"/>
    <w:rsid w:val="00E4713B"/>
    <w:rsid w:val="00E57013"/>
    <w:rsid w:val="00E82817"/>
    <w:rsid w:val="00E834CB"/>
    <w:rsid w:val="00E84437"/>
    <w:rsid w:val="00E97608"/>
    <w:rsid w:val="00EA084F"/>
    <w:rsid w:val="00EA40B6"/>
    <w:rsid w:val="00EA5089"/>
    <w:rsid w:val="00EA5B1E"/>
    <w:rsid w:val="00EB3E0E"/>
    <w:rsid w:val="00EB5CEB"/>
    <w:rsid w:val="00EC5AB8"/>
    <w:rsid w:val="00EC77B3"/>
    <w:rsid w:val="00ED1A3A"/>
    <w:rsid w:val="00EF273D"/>
    <w:rsid w:val="00EF2799"/>
    <w:rsid w:val="00F01B78"/>
    <w:rsid w:val="00F07F1A"/>
    <w:rsid w:val="00F1462C"/>
    <w:rsid w:val="00F21491"/>
    <w:rsid w:val="00F214F6"/>
    <w:rsid w:val="00F2379A"/>
    <w:rsid w:val="00F239AF"/>
    <w:rsid w:val="00F26168"/>
    <w:rsid w:val="00F26179"/>
    <w:rsid w:val="00F3119D"/>
    <w:rsid w:val="00F36CCF"/>
    <w:rsid w:val="00F43543"/>
    <w:rsid w:val="00F45046"/>
    <w:rsid w:val="00F532B1"/>
    <w:rsid w:val="00F65D0B"/>
    <w:rsid w:val="00F748B8"/>
    <w:rsid w:val="00F806AA"/>
    <w:rsid w:val="00F8151D"/>
    <w:rsid w:val="00F81F5C"/>
    <w:rsid w:val="00F829EC"/>
    <w:rsid w:val="00F83CA1"/>
    <w:rsid w:val="00F84923"/>
    <w:rsid w:val="00F9033A"/>
    <w:rsid w:val="00F90FF0"/>
    <w:rsid w:val="00F9347B"/>
    <w:rsid w:val="00F9403A"/>
    <w:rsid w:val="00FA058F"/>
    <w:rsid w:val="00FA0B33"/>
    <w:rsid w:val="00FB1062"/>
    <w:rsid w:val="00FD062C"/>
    <w:rsid w:val="00FE1074"/>
    <w:rsid w:val="00FE6EC3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319B"/>
    <w:pPr>
      <w:keepNext/>
      <w:jc w:val="center"/>
      <w:outlineLvl w:val="0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51319B"/>
    <w:pPr>
      <w:keepNext/>
      <w:ind w:left="20" w:hanging="20"/>
      <w:jc w:val="center"/>
      <w:outlineLvl w:val="3"/>
    </w:pPr>
    <w:rPr>
      <w:rFonts w:ascii="Arial" w:hAnsi="Arial"/>
      <w:b/>
      <w:i/>
      <w:sz w:val="24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51319B"/>
    <w:pPr>
      <w:keepNext/>
      <w:jc w:val="center"/>
      <w:outlineLvl w:val="4"/>
    </w:pPr>
    <w:rPr>
      <w:bCs/>
      <w:i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1319B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1319B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1319B"/>
    <w:rPr>
      <w:rFonts w:ascii="Times New Roman" w:eastAsia="Times New Roman" w:hAnsi="Times New Roman" w:cs="Times New Roman"/>
      <w:bCs/>
      <w:i/>
      <w:i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319B"/>
    <w:pPr>
      <w:ind w:left="720"/>
      <w:contextualSpacing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E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E6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E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E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E6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E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E6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5E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5E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5E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5E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ismamz">
    <w:name w:val="pisma_mz"/>
    <w:basedOn w:val="Normalny"/>
    <w:link w:val="pismamzZnak"/>
    <w:qFormat/>
    <w:rsid w:val="00CF5325"/>
    <w:pPr>
      <w:spacing w:line="360" w:lineRule="auto"/>
      <w:contextualSpacing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pismamzZnak">
    <w:name w:val="pisma_mz Znak"/>
    <w:link w:val="pismamz"/>
    <w:rsid w:val="00CF5325"/>
    <w:rPr>
      <w:rFonts w:ascii="Arial" w:eastAsia="Calibri" w:hAnsi="Arial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3F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3F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3F88"/>
    <w:rPr>
      <w:vertAlign w:val="superscript"/>
    </w:rPr>
  </w:style>
  <w:style w:type="paragraph" w:customStyle="1" w:styleId="Tekstpodstawowywcity31">
    <w:name w:val="Tekst podstawowy wcięty 31"/>
    <w:basedOn w:val="Normalny"/>
    <w:rsid w:val="0010414D"/>
    <w:pPr>
      <w:suppressAutoHyphens/>
      <w:ind w:left="4536"/>
    </w:pPr>
    <w:rPr>
      <w:rFonts w:ascii="Arial" w:hAnsi="Arial" w:cs="Arial"/>
      <w:kern w:val="1"/>
      <w:sz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799B"/>
    <w:rPr>
      <w:rFonts w:ascii="Calibri" w:eastAsia="Calibri" w:hAnsi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799B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E13E4"/>
    <w:pPr>
      <w:spacing w:before="100" w:beforeAutospacing="1" w:after="119"/>
    </w:pPr>
    <w:rPr>
      <w:sz w:val="24"/>
      <w:szCs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B2A29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Styl">
    <w:name w:val="Styl"/>
    <w:rsid w:val="001732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B635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TeksttreciCalibri2">
    <w:name w:val="Tekst treści + Calibri2"/>
    <w:aliases w:val="101,5 pt2"/>
    <w:basedOn w:val="Domylnaczcionkaakapitu"/>
    <w:uiPriority w:val="99"/>
    <w:rsid w:val="002107AF"/>
    <w:rPr>
      <w:rFonts w:ascii="Calibri" w:hAnsi="Calibri" w:cs="Calibri"/>
      <w:sz w:val="21"/>
      <w:szCs w:val="21"/>
      <w:u w:val="none"/>
    </w:rPr>
  </w:style>
  <w:style w:type="character" w:styleId="Pogrubienie">
    <w:name w:val="Strong"/>
    <w:aliases w:val="Tekst treści + Calibri3,10,5 pt3"/>
    <w:basedOn w:val="Domylnaczcionkaakapitu"/>
    <w:uiPriority w:val="99"/>
    <w:qFormat/>
    <w:rsid w:val="002107AF"/>
    <w:rPr>
      <w:rFonts w:ascii="Calibri" w:hAnsi="Calibri" w:cs="Calibri"/>
      <w:b/>
      <w:bCs/>
      <w:sz w:val="21"/>
      <w:szCs w:val="21"/>
      <w:u w:val="none"/>
    </w:rPr>
  </w:style>
  <w:style w:type="character" w:customStyle="1" w:styleId="Teksttreci">
    <w:name w:val="Tekst treści_"/>
    <w:basedOn w:val="Domylnaczcionkaakapitu"/>
    <w:link w:val="Teksttreci0"/>
    <w:uiPriority w:val="99"/>
    <w:rsid w:val="002107AF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2107AF"/>
    <w:pPr>
      <w:widowControl w:val="0"/>
      <w:shd w:val="clear" w:color="auto" w:fill="FFFFFF"/>
      <w:spacing w:line="240" w:lineRule="atLeast"/>
    </w:pPr>
    <w:rPr>
      <w:rFonts w:ascii="Palatino Linotype" w:eastAsiaTheme="minorHAnsi" w:hAnsi="Palatino Linotype" w:cs="Palatino Linotype"/>
      <w:lang w:eastAsia="en-US"/>
    </w:rPr>
  </w:style>
  <w:style w:type="character" w:customStyle="1" w:styleId="Teksttreci3">
    <w:name w:val="Tekst treści (3)_"/>
    <w:basedOn w:val="Domylnaczcionkaakapitu"/>
    <w:link w:val="Teksttreci30"/>
    <w:uiPriority w:val="99"/>
    <w:rsid w:val="00385730"/>
    <w:rPr>
      <w:rFonts w:ascii="AngsanaUPC" w:hAnsi="AngsanaUPC" w:cs="AngsanaUPC"/>
      <w:b/>
      <w:bCs/>
      <w:sz w:val="34"/>
      <w:szCs w:val="3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385730"/>
    <w:pPr>
      <w:widowControl w:val="0"/>
      <w:shd w:val="clear" w:color="auto" w:fill="FFFFFF"/>
      <w:spacing w:before="300" w:after="360" w:line="240" w:lineRule="atLeast"/>
      <w:jc w:val="both"/>
    </w:pPr>
    <w:rPr>
      <w:rFonts w:ascii="AngsanaUPC" w:eastAsiaTheme="minorHAnsi" w:hAnsi="AngsanaUPC" w:cs="AngsanaUPC"/>
      <w:b/>
      <w:bCs/>
      <w:sz w:val="34"/>
      <w:szCs w:val="34"/>
      <w:lang w:eastAsia="en-US"/>
    </w:rPr>
  </w:style>
  <w:style w:type="paragraph" w:styleId="Tekstpodstawowy">
    <w:name w:val="Body Text"/>
    <w:basedOn w:val="Normalny"/>
    <w:link w:val="TekstpodstawowyZnak"/>
    <w:unhideWhenUsed/>
    <w:rsid w:val="000F17FA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F17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Kursywa">
    <w:name w:val="Tekst treści + Kursywa"/>
    <w:basedOn w:val="Teksttreci"/>
    <w:uiPriority w:val="99"/>
    <w:rsid w:val="00B637BC"/>
    <w:rPr>
      <w:rFonts w:ascii="Calibri" w:hAnsi="Calibri" w:cs="Calibri"/>
      <w:i/>
      <w:iCs/>
      <w:sz w:val="22"/>
      <w:szCs w:val="22"/>
      <w:u w:val="none"/>
      <w:shd w:val="clear" w:color="auto" w:fill="FFFFFF"/>
    </w:rPr>
  </w:style>
  <w:style w:type="paragraph" w:customStyle="1" w:styleId="Teksttreci1">
    <w:name w:val="Tekst treści1"/>
    <w:basedOn w:val="Normalny"/>
    <w:uiPriority w:val="99"/>
    <w:rsid w:val="00B637BC"/>
    <w:pPr>
      <w:widowControl w:val="0"/>
      <w:shd w:val="clear" w:color="auto" w:fill="FFFFFF"/>
      <w:spacing w:after="1380" w:line="240" w:lineRule="atLeast"/>
      <w:jc w:val="right"/>
    </w:pPr>
    <w:rPr>
      <w:rFonts w:ascii="Calibri" w:hAnsi="Calibri" w:cs="Calibri"/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uiPriority w:val="99"/>
    <w:rsid w:val="00B637BC"/>
    <w:rPr>
      <w:rFonts w:ascii="Calibri" w:hAnsi="Calibri" w:cs="Calibri"/>
      <w:i/>
      <w:iCs/>
      <w:shd w:val="clear" w:color="auto" w:fill="FFFFFF"/>
    </w:rPr>
  </w:style>
  <w:style w:type="character" w:customStyle="1" w:styleId="Teksttreci4Bezkursywy">
    <w:name w:val="Tekst treści (4) + Bez kursywy"/>
    <w:basedOn w:val="Teksttreci4"/>
    <w:uiPriority w:val="99"/>
    <w:rsid w:val="00B637BC"/>
    <w:rPr>
      <w:rFonts w:ascii="Calibri" w:hAnsi="Calibri" w:cs="Calibri"/>
      <w:i w:val="0"/>
      <w:iCs w:val="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B637BC"/>
    <w:pPr>
      <w:widowControl w:val="0"/>
      <w:shd w:val="clear" w:color="auto" w:fill="FFFFFF"/>
      <w:spacing w:line="307" w:lineRule="exact"/>
      <w:jc w:val="both"/>
    </w:pPr>
    <w:rPr>
      <w:rFonts w:ascii="Calibri" w:eastAsiaTheme="minorHAnsi" w:hAnsi="Calibri" w:cs="Calibri"/>
      <w:i/>
      <w:iCs/>
      <w:sz w:val="22"/>
      <w:szCs w:val="22"/>
      <w:lang w:eastAsia="en-US"/>
    </w:rPr>
  </w:style>
  <w:style w:type="character" w:customStyle="1" w:styleId="TeksttreciExact">
    <w:name w:val="Tekst treści Exact"/>
    <w:basedOn w:val="Domylnaczcionkaakapitu"/>
    <w:uiPriority w:val="99"/>
    <w:rsid w:val="00C674DE"/>
    <w:rPr>
      <w:rFonts w:ascii="Calibri" w:hAnsi="Calibri" w:cs="Calibri"/>
      <w:spacing w:val="-2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uiPriority w:val="99"/>
    <w:rsid w:val="00FD062C"/>
    <w:rPr>
      <w:rFonts w:ascii="Calibri" w:hAnsi="Calibri" w:cs="Calibri"/>
      <w:sz w:val="15"/>
      <w:szCs w:val="15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FD062C"/>
    <w:pPr>
      <w:widowControl w:val="0"/>
      <w:shd w:val="clear" w:color="auto" w:fill="FFFFFF"/>
      <w:spacing w:before="540" w:line="192" w:lineRule="exact"/>
      <w:jc w:val="both"/>
    </w:pPr>
    <w:rPr>
      <w:rFonts w:ascii="Calibri" w:eastAsiaTheme="minorHAnsi" w:hAnsi="Calibri" w:cs="Calibri"/>
      <w:sz w:val="15"/>
      <w:szCs w:val="15"/>
      <w:lang w:eastAsia="en-US"/>
    </w:rPr>
  </w:style>
  <w:style w:type="paragraph" w:customStyle="1" w:styleId="Default">
    <w:name w:val="Default"/>
    <w:rsid w:val="00C64D3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eksttreci2">
    <w:name w:val="Tekst treści2"/>
    <w:basedOn w:val="Teksttreci"/>
    <w:uiPriority w:val="99"/>
    <w:rsid w:val="00590039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paragraph" w:customStyle="1" w:styleId="Standard">
    <w:name w:val="Standard"/>
    <w:rsid w:val="0076514E"/>
    <w:pPr>
      <w:suppressAutoHyphens/>
      <w:autoSpaceDN w:val="0"/>
      <w:spacing w:after="120" w:line="240" w:lineRule="auto"/>
      <w:jc w:val="both"/>
    </w:pPr>
    <w:rPr>
      <w:rFonts w:ascii="Calibri" w:eastAsia="Calibri" w:hAnsi="Calibri" w:cs="Times New Roman"/>
      <w:kern w:val="3"/>
    </w:rPr>
  </w:style>
  <w:style w:type="character" w:customStyle="1" w:styleId="Nagweklubstopka">
    <w:name w:val="Nagłówek lub stopka"/>
    <w:basedOn w:val="Domylnaczcionkaakapitu"/>
    <w:uiPriority w:val="99"/>
    <w:rsid w:val="007F69A1"/>
    <w:rPr>
      <w:rFonts w:ascii="Calibri" w:hAnsi="Calibri" w:cs="Calibri"/>
      <w:sz w:val="23"/>
      <w:szCs w:val="23"/>
      <w:u w:val="none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8843E2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8843E2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319B"/>
    <w:pPr>
      <w:keepNext/>
      <w:jc w:val="center"/>
      <w:outlineLvl w:val="0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51319B"/>
    <w:pPr>
      <w:keepNext/>
      <w:ind w:left="20" w:hanging="20"/>
      <w:jc w:val="center"/>
      <w:outlineLvl w:val="3"/>
    </w:pPr>
    <w:rPr>
      <w:rFonts w:ascii="Arial" w:hAnsi="Arial"/>
      <w:b/>
      <w:i/>
      <w:sz w:val="24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51319B"/>
    <w:pPr>
      <w:keepNext/>
      <w:jc w:val="center"/>
      <w:outlineLvl w:val="4"/>
    </w:pPr>
    <w:rPr>
      <w:bCs/>
      <w:i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1319B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1319B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1319B"/>
    <w:rPr>
      <w:rFonts w:ascii="Times New Roman" w:eastAsia="Times New Roman" w:hAnsi="Times New Roman" w:cs="Times New Roman"/>
      <w:bCs/>
      <w:i/>
      <w:i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319B"/>
    <w:pPr>
      <w:ind w:left="720"/>
      <w:contextualSpacing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E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E6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E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E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E6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E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E6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5E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5E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5E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5E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ismamz">
    <w:name w:val="pisma_mz"/>
    <w:basedOn w:val="Normalny"/>
    <w:link w:val="pismamzZnak"/>
    <w:qFormat/>
    <w:rsid w:val="00CF5325"/>
    <w:pPr>
      <w:spacing w:line="360" w:lineRule="auto"/>
      <w:contextualSpacing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pismamzZnak">
    <w:name w:val="pisma_mz Znak"/>
    <w:link w:val="pismamz"/>
    <w:rsid w:val="00CF5325"/>
    <w:rPr>
      <w:rFonts w:ascii="Arial" w:eastAsia="Calibri" w:hAnsi="Arial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3F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3F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3F88"/>
    <w:rPr>
      <w:vertAlign w:val="superscript"/>
    </w:rPr>
  </w:style>
  <w:style w:type="paragraph" w:customStyle="1" w:styleId="Tekstpodstawowywcity31">
    <w:name w:val="Tekst podstawowy wcięty 31"/>
    <w:basedOn w:val="Normalny"/>
    <w:rsid w:val="0010414D"/>
    <w:pPr>
      <w:suppressAutoHyphens/>
      <w:ind w:left="4536"/>
    </w:pPr>
    <w:rPr>
      <w:rFonts w:ascii="Arial" w:hAnsi="Arial" w:cs="Arial"/>
      <w:kern w:val="1"/>
      <w:sz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799B"/>
    <w:rPr>
      <w:rFonts w:ascii="Calibri" w:eastAsia="Calibri" w:hAnsi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799B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E13E4"/>
    <w:pPr>
      <w:spacing w:before="100" w:beforeAutospacing="1" w:after="119"/>
    </w:pPr>
    <w:rPr>
      <w:sz w:val="24"/>
      <w:szCs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B2A29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Styl">
    <w:name w:val="Styl"/>
    <w:rsid w:val="001732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B635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TeksttreciCalibri2">
    <w:name w:val="Tekst treści + Calibri2"/>
    <w:aliases w:val="101,5 pt2"/>
    <w:basedOn w:val="Domylnaczcionkaakapitu"/>
    <w:uiPriority w:val="99"/>
    <w:rsid w:val="002107AF"/>
    <w:rPr>
      <w:rFonts w:ascii="Calibri" w:hAnsi="Calibri" w:cs="Calibri"/>
      <w:sz w:val="21"/>
      <w:szCs w:val="21"/>
      <w:u w:val="none"/>
    </w:rPr>
  </w:style>
  <w:style w:type="character" w:styleId="Pogrubienie">
    <w:name w:val="Strong"/>
    <w:aliases w:val="Tekst treści + Calibri3,10,5 pt3"/>
    <w:basedOn w:val="Domylnaczcionkaakapitu"/>
    <w:uiPriority w:val="99"/>
    <w:qFormat/>
    <w:rsid w:val="002107AF"/>
    <w:rPr>
      <w:rFonts w:ascii="Calibri" w:hAnsi="Calibri" w:cs="Calibri"/>
      <w:b/>
      <w:bCs/>
      <w:sz w:val="21"/>
      <w:szCs w:val="21"/>
      <w:u w:val="none"/>
    </w:rPr>
  </w:style>
  <w:style w:type="character" w:customStyle="1" w:styleId="Teksttreci">
    <w:name w:val="Tekst treści_"/>
    <w:basedOn w:val="Domylnaczcionkaakapitu"/>
    <w:link w:val="Teksttreci0"/>
    <w:uiPriority w:val="99"/>
    <w:rsid w:val="002107AF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2107AF"/>
    <w:pPr>
      <w:widowControl w:val="0"/>
      <w:shd w:val="clear" w:color="auto" w:fill="FFFFFF"/>
      <w:spacing w:line="240" w:lineRule="atLeast"/>
    </w:pPr>
    <w:rPr>
      <w:rFonts w:ascii="Palatino Linotype" w:eastAsiaTheme="minorHAnsi" w:hAnsi="Palatino Linotype" w:cs="Palatino Linotype"/>
      <w:lang w:eastAsia="en-US"/>
    </w:rPr>
  </w:style>
  <w:style w:type="character" w:customStyle="1" w:styleId="Teksttreci3">
    <w:name w:val="Tekst treści (3)_"/>
    <w:basedOn w:val="Domylnaczcionkaakapitu"/>
    <w:link w:val="Teksttreci30"/>
    <w:uiPriority w:val="99"/>
    <w:rsid w:val="00385730"/>
    <w:rPr>
      <w:rFonts w:ascii="AngsanaUPC" w:hAnsi="AngsanaUPC" w:cs="AngsanaUPC"/>
      <w:b/>
      <w:bCs/>
      <w:sz w:val="34"/>
      <w:szCs w:val="3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385730"/>
    <w:pPr>
      <w:widowControl w:val="0"/>
      <w:shd w:val="clear" w:color="auto" w:fill="FFFFFF"/>
      <w:spacing w:before="300" w:after="360" w:line="240" w:lineRule="atLeast"/>
      <w:jc w:val="both"/>
    </w:pPr>
    <w:rPr>
      <w:rFonts w:ascii="AngsanaUPC" w:eastAsiaTheme="minorHAnsi" w:hAnsi="AngsanaUPC" w:cs="AngsanaUPC"/>
      <w:b/>
      <w:bCs/>
      <w:sz w:val="34"/>
      <w:szCs w:val="34"/>
      <w:lang w:eastAsia="en-US"/>
    </w:rPr>
  </w:style>
  <w:style w:type="paragraph" w:styleId="Tekstpodstawowy">
    <w:name w:val="Body Text"/>
    <w:basedOn w:val="Normalny"/>
    <w:link w:val="TekstpodstawowyZnak"/>
    <w:unhideWhenUsed/>
    <w:rsid w:val="000F17FA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F17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Kursywa">
    <w:name w:val="Tekst treści + Kursywa"/>
    <w:basedOn w:val="Teksttreci"/>
    <w:uiPriority w:val="99"/>
    <w:rsid w:val="00B637BC"/>
    <w:rPr>
      <w:rFonts w:ascii="Calibri" w:hAnsi="Calibri" w:cs="Calibri"/>
      <w:i/>
      <w:iCs/>
      <w:sz w:val="22"/>
      <w:szCs w:val="22"/>
      <w:u w:val="none"/>
      <w:shd w:val="clear" w:color="auto" w:fill="FFFFFF"/>
    </w:rPr>
  </w:style>
  <w:style w:type="paragraph" w:customStyle="1" w:styleId="Teksttreci1">
    <w:name w:val="Tekst treści1"/>
    <w:basedOn w:val="Normalny"/>
    <w:uiPriority w:val="99"/>
    <w:rsid w:val="00B637BC"/>
    <w:pPr>
      <w:widowControl w:val="0"/>
      <w:shd w:val="clear" w:color="auto" w:fill="FFFFFF"/>
      <w:spacing w:after="1380" w:line="240" w:lineRule="atLeast"/>
      <w:jc w:val="right"/>
    </w:pPr>
    <w:rPr>
      <w:rFonts w:ascii="Calibri" w:hAnsi="Calibri" w:cs="Calibri"/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uiPriority w:val="99"/>
    <w:rsid w:val="00B637BC"/>
    <w:rPr>
      <w:rFonts w:ascii="Calibri" w:hAnsi="Calibri" w:cs="Calibri"/>
      <w:i/>
      <w:iCs/>
      <w:shd w:val="clear" w:color="auto" w:fill="FFFFFF"/>
    </w:rPr>
  </w:style>
  <w:style w:type="character" w:customStyle="1" w:styleId="Teksttreci4Bezkursywy">
    <w:name w:val="Tekst treści (4) + Bez kursywy"/>
    <w:basedOn w:val="Teksttreci4"/>
    <w:uiPriority w:val="99"/>
    <w:rsid w:val="00B637BC"/>
    <w:rPr>
      <w:rFonts w:ascii="Calibri" w:hAnsi="Calibri" w:cs="Calibri"/>
      <w:i w:val="0"/>
      <w:iCs w:val="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B637BC"/>
    <w:pPr>
      <w:widowControl w:val="0"/>
      <w:shd w:val="clear" w:color="auto" w:fill="FFFFFF"/>
      <w:spacing w:line="307" w:lineRule="exact"/>
      <w:jc w:val="both"/>
    </w:pPr>
    <w:rPr>
      <w:rFonts w:ascii="Calibri" w:eastAsiaTheme="minorHAnsi" w:hAnsi="Calibri" w:cs="Calibri"/>
      <w:i/>
      <w:iCs/>
      <w:sz w:val="22"/>
      <w:szCs w:val="22"/>
      <w:lang w:eastAsia="en-US"/>
    </w:rPr>
  </w:style>
  <w:style w:type="character" w:customStyle="1" w:styleId="TeksttreciExact">
    <w:name w:val="Tekst treści Exact"/>
    <w:basedOn w:val="Domylnaczcionkaakapitu"/>
    <w:uiPriority w:val="99"/>
    <w:rsid w:val="00C674DE"/>
    <w:rPr>
      <w:rFonts w:ascii="Calibri" w:hAnsi="Calibri" w:cs="Calibri"/>
      <w:spacing w:val="-2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uiPriority w:val="99"/>
    <w:rsid w:val="00FD062C"/>
    <w:rPr>
      <w:rFonts w:ascii="Calibri" w:hAnsi="Calibri" w:cs="Calibri"/>
      <w:sz w:val="15"/>
      <w:szCs w:val="15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FD062C"/>
    <w:pPr>
      <w:widowControl w:val="0"/>
      <w:shd w:val="clear" w:color="auto" w:fill="FFFFFF"/>
      <w:spacing w:before="540" w:line="192" w:lineRule="exact"/>
      <w:jc w:val="both"/>
    </w:pPr>
    <w:rPr>
      <w:rFonts w:ascii="Calibri" w:eastAsiaTheme="minorHAnsi" w:hAnsi="Calibri" w:cs="Calibri"/>
      <w:sz w:val="15"/>
      <w:szCs w:val="15"/>
      <w:lang w:eastAsia="en-US"/>
    </w:rPr>
  </w:style>
  <w:style w:type="paragraph" w:customStyle="1" w:styleId="Default">
    <w:name w:val="Default"/>
    <w:rsid w:val="00C64D3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eksttreci2">
    <w:name w:val="Tekst treści2"/>
    <w:basedOn w:val="Teksttreci"/>
    <w:uiPriority w:val="99"/>
    <w:rsid w:val="00590039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paragraph" w:customStyle="1" w:styleId="Standard">
    <w:name w:val="Standard"/>
    <w:rsid w:val="0076514E"/>
    <w:pPr>
      <w:suppressAutoHyphens/>
      <w:autoSpaceDN w:val="0"/>
      <w:spacing w:after="120" w:line="240" w:lineRule="auto"/>
      <w:jc w:val="both"/>
    </w:pPr>
    <w:rPr>
      <w:rFonts w:ascii="Calibri" w:eastAsia="Calibri" w:hAnsi="Calibri" w:cs="Times New Roman"/>
      <w:kern w:val="3"/>
    </w:rPr>
  </w:style>
  <w:style w:type="character" w:customStyle="1" w:styleId="Nagweklubstopka">
    <w:name w:val="Nagłówek lub stopka"/>
    <w:basedOn w:val="Domylnaczcionkaakapitu"/>
    <w:uiPriority w:val="99"/>
    <w:rsid w:val="007F69A1"/>
    <w:rPr>
      <w:rFonts w:ascii="Calibri" w:hAnsi="Calibri" w:cs="Calibri"/>
      <w:sz w:val="23"/>
      <w:szCs w:val="23"/>
      <w:u w:val="none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8843E2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8843E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909C6-4572-4C3B-A838-7D3B6B701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t.mazurek</dc:creator>
  <cp:lastModifiedBy>User</cp:lastModifiedBy>
  <cp:revision>2</cp:revision>
  <cp:lastPrinted>2018-04-03T08:42:00Z</cp:lastPrinted>
  <dcterms:created xsi:type="dcterms:W3CDTF">2019-09-27T11:01:00Z</dcterms:created>
  <dcterms:modified xsi:type="dcterms:W3CDTF">2019-09-27T11:01:00Z</dcterms:modified>
</cp:coreProperties>
</file>